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813" w:rsidRPr="00781C14" w:rsidRDefault="001366D8" w:rsidP="00435813">
      <w:pPr>
        <w:pStyle w:val="Titre1"/>
        <w:pageBreakBefore/>
        <w:numPr>
          <w:ilvl w:val="0"/>
          <w:numId w:val="0"/>
        </w:numPr>
        <w:rPr>
          <w:lang w:val="nl-BE"/>
        </w:rPr>
      </w:pPr>
      <w:bookmarkStart w:id="0" w:name="_Toc20922160"/>
      <w:bookmarkStart w:id="1" w:name="_Toc21510254"/>
      <w:r w:rsidRPr="00781C14">
        <w:rPr>
          <w:lang w:val="nl-BE"/>
        </w:rPr>
        <w:t xml:space="preserve">Bijlage 11: </w:t>
      </w:r>
      <w:r w:rsidR="00435813" w:rsidRPr="00781C14">
        <w:rPr>
          <w:lang w:val="nl-BE"/>
        </w:rPr>
        <w:t>Handtekeningen</w:t>
      </w:r>
      <w:bookmarkEnd w:id="0"/>
      <w:bookmarkEnd w:id="1"/>
    </w:p>
    <w:p w:rsidR="00435813" w:rsidRPr="00C928EF" w:rsidRDefault="00435813" w:rsidP="00435813">
      <w:pPr>
        <w:rPr>
          <w:lang w:val="nl-BE"/>
        </w:rPr>
      </w:pPr>
    </w:p>
    <w:tbl>
      <w:tblPr>
        <w:tblW w:w="0" w:type="auto"/>
        <w:tblInd w:w="-16" w:type="dxa"/>
        <w:tblLayout w:type="fixed"/>
        <w:tblLook w:val="0000" w:firstRow="0" w:lastRow="0" w:firstColumn="0" w:lastColumn="0" w:noHBand="0" w:noVBand="0"/>
      </w:tblPr>
      <w:tblGrid>
        <w:gridCol w:w="9913"/>
      </w:tblGrid>
      <w:tr w:rsidR="00435813" w:rsidRPr="00CE50D3" w:rsidTr="00B373B8">
        <w:trPr>
          <w:trHeight w:val="387"/>
        </w:trPr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35813" w:rsidRPr="00C928EF" w:rsidRDefault="00435813" w:rsidP="00B373B8">
            <w:pPr>
              <w:pStyle w:val="Titre2"/>
              <w:snapToGrid w:val="0"/>
              <w:rPr>
                <w:lang w:val="nl-BE"/>
              </w:rPr>
            </w:pPr>
            <w:bookmarkStart w:id="2" w:name="__RefHeading__3018_229888057"/>
            <w:bookmarkStart w:id="3" w:name="__RefHeading__1503_1914858911"/>
            <w:bookmarkStart w:id="4" w:name="__RefHeading__12933_1180481512"/>
            <w:bookmarkStart w:id="5" w:name="__RefHeading__7147_1167766536"/>
            <w:bookmarkStart w:id="6" w:name="__RefHeading__671_1026210384"/>
            <w:bookmarkStart w:id="7" w:name="__RefHeading__203_1069027205"/>
            <w:bookmarkStart w:id="8" w:name="__RefHeading__4895_638885521"/>
            <w:bookmarkStart w:id="9" w:name="__RefHeading__4773_638885521"/>
            <w:bookmarkStart w:id="10" w:name="__RefHeading__291_1652688562"/>
            <w:bookmarkStart w:id="11" w:name="__RefHeading__493_1676771953"/>
            <w:bookmarkStart w:id="12" w:name="__RefHeading__332_1167766536"/>
            <w:bookmarkStart w:id="13" w:name="__RefHeading__10888_1633701966"/>
            <w:bookmarkStart w:id="14" w:name="__RefHeading__34322_1180481512"/>
            <w:bookmarkStart w:id="15" w:name="__RefHeading__615_1522082659"/>
            <w:bookmarkStart w:id="16" w:name="__RefHeading__1305_1262397684"/>
            <w:bookmarkStart w:id="17" w:name="__RefHeading__1295_1512105886"/>
            <w:bookmarkStart w:id="18" w:name="__RefHeading__803_237843899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r w:rsidRPr="00C928EF">
              <w:rPr>
                <w:rFonts w:cs="Times New Roman"/>
                <w:szCs w:val="21"/>
                <w:lang w:val="nl-BE"/>
              </w:rPr>
              <w:t xml:space="preserve"> </w:t>
            </w:r>
            <w:bookmarkStart w:id="19" w:name="_Toc525903569"/>
            <w:bookmarkStart w:id="20" w:name="_Toc20922161"/>
            <w:bookmarkStart w:id="21" w:name="_Toc21510255"/>
            <w:r w:rsidRPr="00C928EF">
              <w:rPr>
                <w:rFonts w:eastAsia="Arial"/>
                <w:caps/>
                <w:szCs w:val="21"/>
                <w:lang w:val="nl-BE"/>
              </w:rPr>
              <w:t>Handtekening en verklaring van de kandidaat</w:t>
            </w:r>
            <w:bookmarkEnd w:id="19"/>
            <w:bookmarkEnd w:id="20"/>
            <w:bookmarkEnd w:id="21"/>
          </w:p>
        </w:tc>
      </w:tr>
    </w:tbl>
    <w:p w:rsidR="00435813" w:rsidRPr="00C928EF" w:rsidRDefault="00435813" w:rsidP="00435813">
      <w:pPr>
        <w:spacing w:before="170"/>
        <w:rPr>
          <w:lang w:val="nl-BE"/>
        </w:rPr>
      </w:pPr>
      <w:r w:rsidRPr="00C928EF">
        <w:rPr>
          <w:lang w:val="nl-BE"/>
        </w:rPr>
        <w:t>De onderzoeker-ondernemer belast met het project:</w:t>
      </w:r>
    </w:p>
    <w:p w:rsidR="00435813" w:rsidRPr="00C928EF" w:rsidRDefault="00435813" w:rsidP="00435813">
      <w:pPr>
        <w:numPr>
          <w:ilvl w:val="0"/>
          <w:numId w:val="2"/>
        </w:numPr>
        <w:tabs>
          <w:tab w:val="left" w:pos="393"/>
        </w:tabs>
        <w:spacing w:before="100" w:after="40"/>
        <w:ind w:left="504" w:hanging="369"/>
        <w:rPr>
          <w:lang w:val="nl-BE"/>
        </w:rPr>
      </w:pPr>
      <w:proofErr w:type="gramStart"/>
      <w:r w:rsidRPr="00C928EF">
        <w:rPr>
          <w:lang w:val="nl-BE"/>
        </w:rPr>
        <w:t>verklaart</w:t>
      </w:r>
      <w:proofErr w:type="gramEnd"/>
      <w:r w:rsidRPr="00C928EF">
        <w:rPr>
          <w:lang w:val="nl-BE"/>
        </w:rPr>
        <w:t xml:space="preserve"> kennis genomen te hebben van het </w:t>
      </w:r>
      <w:hyperlink r:id="rId7" w:history="1">
        <w:r w:rsidRPr="00C928EF">
          <w:rPr>
            <w:lang w:val="nl-BE"/>
          </w:rPr>
          <w:t xml:space="preserve">reglement </w:t>
        </w:r>
      </w:hyperlink>
      <w:r w:rsidRPr="00C928EF">
        <w:rPr>
          <w:lang w:val="nl-BE"/>
        </w:rPr>
        <w:t xml:space="preserve"> van de actie SPIN-OFF en verbindt zich ertoe het te respecteren</w:t>
      </w:r>
    </w:p>
    <w:p w:rsidR="00435813" w:rsidRPr="00C928EF" w:rsidRDefault="00435813" w:rsidP="00435813">
      <w:pPr>
        <w:numPr>
          <w:ilvl w:val="0"/>
          <w:numId w:val="2"/>
        </w:numPr>
        <w:tabs>
          <w:tab w:val="left" w:pos="393"/>
        </w:tabs>
        <w:spacing w:before="100" w:after="40"/>
        <w:ind w:left="504" w:hanging="369"/>
        <w:rPr>
          <w:lang w:val="nl-BE"/>
        </w:rPr>
      </w:pPr>
      <w:proofErr w:type="gramStart"/>
      <w:r w:rsidRPr="00C928EF">
        <w:rPr>
          <w:lang w:val="nl-BE"/>
        </w:rPr>
        <w:t>verbindt</w:t>
      </w:r>
      <w:proofErr w:type="gramEnd"/>
      <w:r w:rsidRPr="00C928EF">
        <w:rPr>
          <w:lang w:val="nl-BE"/>
        </w:rPr>
        <w:t xml:space="preserve"> zich ertoe alles in werking te stellen voor de goede uitvoering van het programma</w:t>
      </w:r>
    </w:p>
    <w:p w:rsidR="00435813" w:rsidRPr="00C928EF" w:rsidRDefault="00435813" w:rsidP="00435813">
      <w:pPr>
        <w:numPr>
          <w:ilvl w:val="0"/>
          <w:numId w:val="2"/>
        </w:numPr>
        <w:tabs>
          <w:tab w:val="left" w:pos="393"/>
        </w:tabs>
        <w:spacing w:before="100" w:after="40"/>
        <w:ind w:left="504" w:hanging="369"/>
        <w:rPr>
          <w:lang w:val="nl-BE"/>
        </w:rPr>
      </w:pPr>
      <w:proofErr w:type="gramStart"/>
      <w:r w:rsidRPr="00C928EF">
        <w:rPr>
          <w:lang w:val="nl-BE"/>
        </w:rPr>
        <w:t>verklaart</w:t>
      </w:r>
      <w:proofErr w:type="gramEnd"/>
      <w:r w:rsidRPr="00C928EF">
        <w:rPr>
          <w:lang w:val="nl-BE"/>
        </w:rPr>
        <w:t xml:space="preserve"> dat alle informatie in dit formulier volledig en correct is</w:t>
      </w:r>
    </w:p>
    <w:p w:rsidR="00435813" w:rsidRPr="00C928EF" w:rsidRDefault="00435813" w:rsidP="00435813">
      <w:pPr>
        <w:numPr>
          <w:ilvl w:val="0"/>
          <w:numId w:val="2"/>
        </w:numPr>
        <w:tabs>
          <w:tab w:val="left" w:pos="393"/>
        </w:tabs>
        <w:spacing w:before="100" w:after="40"/>
        <w:ind w:left="504" w:hanging="369"/>
        <w:rPr>
          <w:i/>
          <w:iCs/>
          <w:lang w:val="nl-BE"/>
        </w:rPr>
      </w:pPr>
      <w:proofErr w:type="gramStart"/>
      <w:r w:rsidRPr="00C928EF">
        <w:rPr>
          <w:lang w:val="nl-BE"/>
        </w:rPr>
        <w:t>verbindt</w:t>
      </w:r>
      <w:proofErr w:type="gramEnd"/>
      <w:r w:rsidRPr="00C928EF">
        <w:rPr>
          <w:lang w:val="nl-BE"/>
        </w:rPr>
        <w:t xml:space="preserve"> zich ertoe alles in werking te stellen om de oprichting van een nieuwe onderneming te creëren en te behouden in het Brussels Hoofdstedelijk Gewest</w:t>
      </w:r>
    </w:p>
    <w:p w:rsidR="00435813" w:rsidRPr="00C928EF" w:rsidRDefault="00435813" w:rsidP="00435813">
      <w:pPr>
        <w:rPr>
          <w:i/>
          <w:iCs/>
          <w:lang w:val="nl-BE"/>
        </w:rPr>
      </w:pPr>
    </w:p>
    <w:p w:rsidR="00435813" w:rsidRPr="00C928EF" w:rsidRDefault="00435813" w:rsidP="00435813">
      <w:pPr>
        <w:rPr>
          <w:lang w:val="nl-BE"/>
        </w:rPr>
      </w:pPr>
      <w:proofErr w:type="gramStart"/>
      <w:r w:rsidRPr="00C928EF">
        <w:rPr>
          <w:lang w:val="nl-BE"/>
        </w:rPr>
        <w:t>Naam :</w:t>
      </w:r>
      <w:proofErr w:type="gramEnd"/>
      <w:r w:rsidRPr="00C928EF">
        <w:rPr>
          <w:lang w:val="nl-BE"/>
        </w:rPr>
        <w:t xml:space="preserve"> ..........................................................</w:t>
      </w:r>
      <w:r w:rsidRPr="00C928EF">
        <w:rPr>
          <w:lang w:val="nl-BE"/>
        </w:rPr>
        <w:tab/>
      </w:r>
      <w:proofErr w:type="gramStart"/>
      <w:r w:rsidRPr="00C928EF">
        <w:rPr>
          <w:lang w:val="nl-BE"/>
        </w:rPr>
        <w:t>Datum :</w:t>
      </w:r>
      <w:proofErr w:type="gramEnd"/>
      <w:r w:rsidRPr="00C928EF">
        <w:rPr>
          <w:lang w:val="nl-BE"/>
        </w:rPr>
        <w:t xml:space="preserve"> ...................................................</w:t>
      </w:r>
    </w:p>
    <w:p w:rsidR="00435813" w:rsidRPr="00C928EF" w:rsidRDefault="00435813" w:rsidP="00435813">
      <w:pPr>
        <w:rPr>
          <w:lang w:val="nl-BE"/>
        </w:rPr>
      </w:pPr>
      <w:proofErr w:type="gramStart"/>
      <w:r w:rsidRPr="00C928EF">
        <w:rPr>
          <w:lang w:val="nl-BE"/>
        </w:rPr>
        <w:t>Handtekening :</w:t>
      </w:r>
      <w:proofErr w:type="gramEnd"/>
    </w:p>
    <w:p w:rsidR="00435813" w:rsidRPr="00C928EF" w:rsidRDefault="00435813" w:rsidP="00435813">
      <w:pPr>
        <w:rPr>
          <w:lang w:val="nl-BE"/>
        </w:rPr>
      </w:pPr>
    </w:p>
    <w:tbl>
      <w:tblPr>
        <w:tblW w:w="0" w:type="auto"/>
        <w:tblInd w:w="1" w:type="dxa"/>
        <w:tblLayout w:type="fixed"/>
        <w:tblLook w:val="0000" w:firstRow="0" w:lastRow="0" w:firstColumn="0" w:lastColumn="0" w:noHBand="0" w:noVBand="0"/>
      </w:tblPr>
      <w:tblGrid>
        <w:gridCol w:w="9880"/>
      </w:tblGrid>
      <w:tr w:rsidR="00435813" w:rsidRPr="00CE50D3" w:rsidTr="00B373B8">
        <w:trPr>
          <w:trHeight w:val="387"/>
        </w:trPr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35813" w:rsidRPr="00C928EF" w:rsidRDefault="00435813" w:rsidP="00B373B8">
            <w:pPr>
              <w:pStyle w:val="Titre2"/>
              <w:snapToGrid w:val="0"/>
              <w:rPr>
                <w:lang w:val="nl-BE"/>
              </w:rPr>
            </w:pPr>
            <w:bookmarkStart w:id="22" w:name="__RefHeading__3020_229888057"/>
            <w:bookmarkStart w:id="23" w:name="__RefHeading__1505_1914858911"/>
            <w:bookmarkStart w:id="24" w:name="__RefHeading__12935_1180481512"/>
            <w:bookmarkStart w:id="25" w:name="__RefHeading__7149_1167766536"/>
            <w:bookmarkStart w:id="26" w:name="__RefHeading__673_1026210384"/>
            <w:bookmarkStart w:id="27" w:name="__RefHeading__205_1069027205"/>
            <w:bookmarkStart w:id="28" w:name="__RefHeading__4897_638885521"/>
            <w:bookmarkStart w:id="29" w:name="__RefHeading__4775_638885521"/>
            <w:bookmarkStart w:id="30" w:name="__RefHeading__293_1652688562"/>
            <w:bookmarkStart w:id="31" w:name="__RefHeading__495_1676771953"/>
            <w:bookmarkStart w:id="32" w:name="__RefHeading__334_1167766536"/>
            <w:bookmarkStart w:id="33" w:name="__RefHeading__10890_1633701966"/>
            <w:bookmarkStart w:id="34" w:name="__RefHeading__34324_1180481512"/>
            <w:bookmarkStart w:id="35" w:name="__RefHeading__617_1522082659"/>
            <w:bookmarkStart w:id="36" w:name="__RefHeading__1307_1262397684"/>
            <w:bookmarkStart w:id="37" w:name="__RefHeading__1297_1512105886"/>
            <w:bookmarkStart w:id="38" w:name="__RefHeading__805_237843899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r w:rsidRPr="00C928EF">
              <w:rPr>
                <w:rFonts w:cs="Times New Roman"/>
                <w:caps/>
                <w:sz w:val="20"/>
                <w:lang w:val="nl-BE"/>
              </w:rPr>
              <w:t xml:space="preserve"> </w:t>
            </w:r>
            <w:bookmarkStart w:id="39" w:name="_Toc525903570"/>
            <w:bookmarkStart w:id="40" w:name="_Toc20922162"/>
            <w:bookmarkStart w:id="41" w:name="_Toc21510256"/>
            <w:r w:rsidRPr="00C928EF">
              <w:rPr>
                <w:rFonts w:eastAsia="Arial"/>
                <w:caps/>
                <w:sz w:val="20"/>
                <w:lang w:val="nl-BE"/>
              </w:rPr>
              <w:t>Handtekening en verklaring van de promotor</w:t>
            </w:r>
            <w:bookmarkEnd w:id="39"/>
            <w:bookmarkEnd w:id="40"/>
            <w:bookmarkEnd w:id="41"/>
          </w:p>
        </w:tc>
      </w:tr>
    </w:tbl>
    <w:p w:rsidR="00435813" w:rsidRPr="00C928EF" w:rsidRDefault="00435813" w:rsidP="00435813">
      <w:pPr>
        <w:tabs>
          <w:tab w:val="left" w:pos="1843"/>
          <w:tab w:val="left" w:pos="1985"/>
        </w:tabs>
        <w:snapToGrid w:val="0"/>
        <w:spacing w:before="100" w:after="40"/>
        <w:rPr>
          <w:lang w:val="nl-BE"/>
        </w:rPr>
      </w:pPr>
      <w:r w:rsidRPr="00C928EF">
        <w:rPr>
          <w:lang w:val="nl-BE"/>
        </w:rPr>
        <w:t xml:space="preserve">De promotor van het </w:t>
      </w:r>
      <w:proofErr w:type="gramStart"/>
      <w:r w:rsidRPr="00C928EF">
        <w:rPr>
          <w:lang w:val="nl-BE"/>
        </w:rPr>
        <w:t>project :</w:t>
      </w:r>
      <w:proofErr w:type="gramEnd"/>
    </w:p>
    <w:p w:rsidR="00435813" w:rsidRPr="00C928EF" w:rsidRDefault="00435813" w:rsidP="00435813">
      <w:pPr>
        <w:numPr>
          <w:ilvl w:val="0"/>
          <w:numId w:val="3"/>
        </w:numPr>
        <w:tabs>
          <w:tab w:val="left" w:pos="393"/>
        </w:tabs>
        <w:spacing w:before="100" w:after="40"/>
        <w:rPr>
          <w:lang w:val="nl-BE"/>
        </w:rPr>
      </w:pPr>
      <w:proofErr w:type="gramStart"/>
      <w:r w:rsidRPr="00C928EF">
        <w:rPr>
          <w:lang w:val="nl-BE"/>
        </w:rPr>
        <w:t>verklaart</w:t>
      </w:r>
      <w:proofErr w:type="gramEnd"/>
      <w:r w:rsidRPr="00C928EF">
        <w:rPr>
          <w:lang w:val="nl-BE"/>
        </w:rPr>
        <w:t xml:space="preserve"> kennis genomen te hebben van het reglement van de actie SPIN-OFF en verbindt zich ertoe het te respecteren</w:t>
      </w:r>
    </w:p>
    <w:p w:rsidR="00435813" w:rsidRPr="00C928EF" w:rsidRDefault="00435813" w:rsidP="00435813">
      <w:pPr>
        <w:numPr>
          <w:ilvl w:val="0"/>
          <w:numId w:val="3"/>
        </w:numPr>
        <w:tabs>
          <w:tab w:val="left" w:pos="367"/>
        </w:tabs>
        <w:spacing w:before="100" w:after="40"/>
        <w:rPr>
          <w:lang w:val="nl-BE"/>
        </w:rPr>
      </w:pPr>
      <w:proofErr w:type="gramStart"/>
      <w:r w:rsidRPr="00C928EF">
        <w:rPr>
          <w:lang w:val="nl-BE"/>
        </w:rPr>
        <w:t>verbindt</w:t>
      </w:r>
      <w:proofErr w:type="gramEnd"/>
      <w:r w:rsidRPr="00C928EF">
        <w:rPr>
          <w:lang w:val="nl-BE"/>
        </w:rPr>
        <w:t xml:space="preserve"> zich ertoe de onderzoeker-ondernemer de nodige omstandigheden te voorzien voor de goede uitvoering van het programma</w:t>
      </w:r>
    </w:p>
    <w:p w:rsidR="00435813" w:rsidRPr="00C928EF" w:rsidRDefault="00435813" w:rsidP="00435813">
      <w:pPr>
        <w:numPr>
          <w:ilvl w:val="0"/>
          <w:numId w:val="3"/>
        </w:numPr>
        <w:tabs>
          <w:tab w:val="left" w:pos="367"/>
        </w:tabs>
        <w:spacing w:before="100" w:after="40"/>
        <w:rPr>
          <w:lang w:val="nl-BE"/>
        </w:rPr>
      </w:pPr>
      <w:proofErr w:type="gramStart"/>
      <w:r w:rsidRPr="00C928EF">
        <w:rPr>
          <w:lang w:val="nl-BE"/>
        </w:rPr>
        <w:t>verklaart</w:t>
      </w:r>
      <w:proofErr w:type="gramEnd"/>
      <w:r w:rsidRPr="00C928EF">
        <w:rPr>
          <w:lang w:val="nl-BE"/>
        </w:rPr>
        <w:t xml:space="preserve"> dat alle informatie in dit formulier volledig en correct is</w:t>
      </w:r>
    </w:p>
    <w:p w:rsidR="00435813" w:rsidRPr="00C928EF" w:rsidRDefault="00435813" w:rsidP="00435813">
      <w:pPr>
        <w:tabs>
          <w:tab w:val="left" w:pos="1843"/>
          <w:tab w:val="left" w:pos="1985"/>
        </w:tabs>
        <w:spacing w:before="160" w:after="100"/>
        <w:rPr>
          <w:lang w:val="nl-BE"/>
        </w:rPr>
      </w:pPr>
    </w:p>
    <w:p w:rsidR="00435813" w:rsidRPr="00C928EF" w:rsidRDefault="00435813" w:rsidP="00435813">
      <w:pPr>
        <w:tabs>
          <w:tab w:val="left" w:pos="1843"/>
          <w:tab w:val="left" w:pos="1985"/>
        </w:tabs>
        <w:spacing w:before="160" w:after="100"/>
        <w:rPr>
          <w:lang w:val="nl-BE"/>
        </w:rPr>
      </w:pPr>
      <w:proofErr w:type="gramStart"/>
      <w:r w:rsidRPr="00C928EF">
        <w:rPr>
          <w:lang w:val="nl-BE"/>
        </w:rPr>
        <w:t>Naam :</w:t>
      </w:r>
      <w:proofErr w:type="gramEnd"/>
      <w:r w:rsidRPr="00C928EF">
        <w:rPr>
          <w:lang w:val="nl-BE"/>
        </w:rPr>
        <w:t xml:space="preserve"> ..........................................................</w:t>
      </w:r>
      <w:r w:rsidRPr="00C928EF">
        <w:rPr>
          <w:lang w:val="nl-BE"/>
        </w:rPr>
        <w:tab/>
      </w:r>
      <w:proofErr w:type="gramStart"/>
      <w:r w:rsidRPr="00C928EF">
        <w:rPr>
          <w:lang w:val="nl-BE"/>
        </w:rPr>
        <w:t>Datum :</w:t>
      </w:r>
      <w:proofErr w:type="gramEnd"/>
      <w:r w:rsidRPr="00C928EF">
        <w:rPr>
          <w:lang w:val="nl-BE"/>
        </w:rPr>
        <w:t xml:space="preserve"> ...................................................</w:t>
      </w:r>
    </w:p>
    <w:p w:rsidR="00435813" w:rsidRPr="00C928EF" w:rsidRDefault="00435813" w:rsidP="00435813">
      <w:pPr>
        <w:tabs>
          <w:tab w:val="left" w:pos="1843"/>
          <w:tab w:val="left" w:pos="1985"/>
        </w:tabs>
        <w:spacing w:before="160" w:after="100"/>
        <w:rPr>
          <w:sz w:val="20"/>
          <w:lang w:val="nl-BE"/>
        </w:rPr>
      </w:pPr>
      <w:proofErr w:type="gramStart"/>
      <w:r w:rsidRPr="00C928EF">
        <w:rPr>
          <w:lang w:val="nl-BE"/>
        </w:rPr>
        <w:t>Handtekening :</w:t>
      </w:r>
      <w:proofErr w:type="gramEnd"/>
    </w:p>
    <w:p w:rsidR="00435813" w:rsidRPr="00C928EF" w:rsidRDefault="00435813" w:rsidP="00435813">
      <w:pPr>
        <w:tabs>
          <w:tab w:val="left" w:pos="1843"/>
          <w:tab w:val="left" w:pos="1985"/>
        </w:tabs>
        <w:spacing w:before="160" w:after="100"/>
        <w:rPr>
          <w:sz w:val="20"/>
          <w:lang w:val="nl-BE"/>
        </w:rPr>
      </w:pPr>
    </w:p>
    <w:tbl>
      <w:tblPr>
        <w:tblW w:w="0" w:type="auto"/>
        <w:tblInd w:w="-16" w:type="dxa"/>
        <w:tblLayout w:type="fixed"/>
        <w:tblLook w:val="0000" w:firstRow="0" w:lastRow="0" w:firstColumn="0" w:lastColumn="0" w:noHBand="0" w:noVBand="0"/>
      </w:tblPr>
      <w:tblGrid>
        <w:gridCol w:w="9913"/>
      </w:tblGrid>
      <w:tr w:rsidR="00435813" w:rsidRPr="00CE50D3" w:rsidTr="00B373B8">
        <w:trPr>
          <w:trHeight w:val="387"/>
        </w:trPr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35813" w:rsidRPr="003C5957" w:rsidRDefault="00435813" w:rsidP="00B373B8">
            <w:pPr>
              <w:pStyle w:val="Titre2"/>
              <w:snapToGrid w:val="0"/>
              <w:rPr>
                <w:caps/>
                <w:lang w:val="nl-BE"/>
              </w:rPr>
            </w:pPr>
            <w:bookmarkStart w:id="42" w:name="__RefHeading__3022_229888057"/>
            <w:bookmarkStart w:id="43" w:name="__RefHeading__1507_1914858911"/>
            <w:bookmarkStart w:id="44" w:name="__RefHeading__12937_1180481512"/>
            <w:bookmarkStart w:id="45" w:name="__RefHeading__7151_1167766536"/>
            <w:bookmarkStart w:id="46" w:name="__RefHeading__675_1026210384"/>
            <w:bookmarkStart w:id="47" w:name="__RefHeading__207_1069027205"/>
            <w:bookmarkStart w:id="48" w:name="__RefHeading__4899_638885521"/>
            <w:bookmarkStart w:id="49" w:name="__RefHeading__4777_638885521"/>
            <w:bookmarkStart w:id="50" w:name="__RefHeading__295_1652688562"/>
            <w:bookmarkStart w:id="51" w:name="__RefHeading__497_1676771953"/>
            <w:bookmarkStart w:id="52" w:name="__RefHeading__336_1167766536"/>
            <w:bookmarkStart w:id="53" w:name="__RefHeading__10892_1633701966"/>
            <w:bookmarkStart w:id="54" w:name="__RefHeading__34326_1180481512"/>
            <w:bookmarkStart w:id="55" w:name="__RefHeading__619_1522082659"/>
            <w:bookmarkStart w:id="56" w:name="__RefHeading__1309_1262397684"/>
            <w:bookmarkStart w:id="57" w:name="__RefHeading__1299_1512105886"/>
            <w:bookmarkStart w:id="58" w:name="__RefHeading__807_237843899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r w:rsidRPr="00C928EF">
              <w:rPr>
                <w:rFonts w:cs="Times New Roman"/>
                <w:sz w:val="20"/>
                <w:lang w:val="nl-BE"/>
              </w:rPr>
              <w:t xml:space="preserve"> </w:t>
            </w:r>
            <w:bookmarkStart w:id="59" w:name="_Toc525903571"/>
            <w:bookmarkStart w:id="60" w:name="_Toc20922163"/>
            <w:bookmarkStart w:id="61" w:name="_Toc21510257"/>
            <w:r w:rsidRPr="003C5957">
              <w:rPr>
                <w:rFonts w:eastAsia="Verdana" w:cs="Verdana"/>
                <w:caps/>
                <w:sz w:val="20"/>
                <w:lang w:val="nl-BE"/>
              </w:rPr>
              <w:t>Handtekening en verklaring van de autoriteiten van de promotor</w:t>
            </w:r>
            <w:bookmarkEnd w:id="59"/>
            <w:bookmarkEnd w:id="60"/>
            <w:bookmarkEnd w:id="61"/>
          </w:p>
        </w:tc>
      </w:tr>
    </w:tbl>
    <w:p w:rsidR="00435813" w:rsidRPr="00C928EF" w:rsidRDefault="00435813" w:rsidP="00435813">
      <w:pPr>
        <w:tabs>
          <w:tab w:val="left" w:pos="1843"/>
          <w:tab w:val="left" w:pos="1985"/>
        </w:tabs>
        <w:snapToGrid w:val="0"/>
        <w:spacing w:before="100" w:after="40"/>
        <w:rPr>
          <w:lang w:val="nl-BE"/>
        </w:rPr>
      </w:pPr>
      <w:r w:rsidRPr="00C928EF">
        <w:rPr>
          <w:lang w:val="nl-BE"/>
        </w:rPr>
        <w:t xml:space="preserve">Autoriteit van de </w:t>
      </w:r>
      <w:proofErr w:type="spellStart"/>
      <w:r w:rsidRPr="00C928EF">
        <w:rPr>
          <w:lang w:val="nl-BE"/>
        </w:rPr>
        <w:t>onderzoeksentiteit</w:t>
      </w:r>
      <w:proofErr w:type="spellEnd"/>
      <w:r w:rsidRPr="00C928EF">
        <w:rPr>
          <w:lang w:val="nl-BE"/>
        </w:rPr>
        <w:t>, vertegenwoordigd door:</w:t>
      </w:r>
    </w:p>
    <w:p w:rsidR="00435813" w:rsidRPr="00C928EF" w:rsidRDefault="00435813" w:rsidP="00435813">
      <w:pPr>
        <w:tabs>
          <w:tab w:val="left" w:pos="1843"/>
          <w:tab w:val="left" w:pos="1985"/>
        </w:tabs>
        <w:spacing w:before="100" w:after="40"/>
        <w:rPr>
          <w:lang w:val="nl-BE"/>
        </w:rPr>
      </w:pPr>
      <w:r w:rsidRPr="00C928EF">
        <w:rPr>
          <w:lang w:val="nl-BE"/>
        </w:rPr>
        <w:t>……………………………………………………......................(rector, directeur-generaal, gemachtigde)</w:t>
      </w:r>
    </w:p>
    <w:p w:rsidR="00435813" w:rsidRPr="00C928EF" w:rsidRDefault="00435813" w:rsidP="00435813">
      <w:pPr>
        <w:numPr>
          <w:ilvl w:val="0"/>
          <w:numId w:val="4"/>
        </w:numPr>
        <w:tabs>
          <w:tab w:val="left" w:pos="350"/>
        </w:tabs>
        <w:spacing w:before="100" w:after="40"/>
        <w:rPr>
          <w:lang w:val="nl-BE"/>
        </w:rPr>
      </w:pPr>
      <w:proofErr w:type="gramStart"/>
      <w:r w:rsidRPr="00C928EF">
        <w:rPr>
          <w:lang w:val="nl-BE"/>
        </w:rPr>
        <w:t>verklaart</w:t>
      </w:r>
      <w:proofErr w:type="gramEnd"/>
      <w:r w:rsidRPr="00C928EF">
        <w:rPr>
          <w:lang w:val="nl-BE"/>
        </w:rPr>
        <w:t xml:space="preserve"> kennis genomen te hebben van het reglement van de actie SPIN-OFF en verbindt zich ertoe het te respecteren</w:t>
      </w:r>
    </w:p>
    <w:p w:rsidR="00435813" w:rsidRPr="00C928EF" w:rsidRDefault="00435813" w:rsidP="00435813">
      <w:pPr>
        <w:numPr>
          <w:ilvl w:val="0"/>
          <w:numId w:val="4"/>
        </w:numPr>
        <w:tabs>
          <w:tab w:val="left" w:pos="350"/>
        </w:tabs>
        <w:spacing w:before="100" w:after="40"/>
        <w:rPr>
          <w:lang w:val="nl-BE"/>
        </w:rPr>
      </w:pPr>
      <w:proofErr w:type="gramStart"/>
      <w:r w:rsidRPr="00C928EF">
        <w:rPr>
          <w:lang w:val="nl-BE"/>
        </w:rPr>
        <w:t>verbindt</w:t>
      </w:r>
      <w:proofErr w:type="gramEnd"/>
      <w:r w:rsidRPr="00C928EF">
        <w:rPr>
          <w:lang w:val="nl-BE"/>
        </w:rPr>
        <w:t xml:space="preserve"> zich ertoe de onderzoeker-ondernemer van de nodige omstandigheden te voorzien voor de goede uitvoering van het programma</w:t>
      </w:r>
    </w:p>
    <w:p w:rsidR="00435813" w:rsidRPr="00C928EF" w:rsidRDefault="00435813" w:rsidP="00435813">
      <w:pPr>
        <w:numPr>
          <w:ilvl w:val="0"/>
          <w:numId w:val="4"/>
        </w:numPr>
        <w:tabs>
          <w:tab w:val="left" w:pos="350"/>
        </w:tabs>
        <w:spacing w:before="100" w:after="40"/>
        <w:rPr>
          <w:lang w:val="nl-BE"/>
        </w:rPr>
      </w:pPr>
      <w:proofErr w:type="gramStart"/>
      <w:r w:rsidRPr="00C928EF">
        <w:rPr>
          <w:lang w:val="nl-BE"/>
        </w:rPr>
        <w:t>verklaart</w:t>
      </w:r>
      <w:proofErr w:type="gramEnd"/>
      <w:r w:rsidRPr="00C928EF">
        <w:rPr>
          <w:lang w:val="nl-BE"/>
        </w:rPr>
        <w:t xml:space="preserve"> dat alle informatie in dit formulier volledig en correct is</w:t>
      </w:r>
    </w:p>
    <w:p w:rsidR="00435813" w:rsidRPr="00C928EF" w:rsidRDefault="00435813" w:rsidP="00435813">
      <w:pPr>
        <w:numPr>
          <w:ilvl w:val="0"/>
          <w:numId w:val="4"/>
        </w:numPr>
        <w:tabs>
          <w:tab w:val="left" w:pos="350"/>
        </w:tabs>
        <w:spacing w:before="100" w:after="40"/>
        <w:rPr>
          <w:lang w:val="nl-BE"/>
        </w:rPr>
      </w:pPr>
      <w:proofErr w:type="gramStart"/>
      <w:r w:rsidRPr="00C928EF">
        <w:rPr>
          <w:lang w:val="nl-BE"/>
        </w:rPr>
        <w:t>verbindt</w:t>
      </w:r>
      <w:proofErr w:type="gramEnd"/>
      <w:r w:rsidRPr="00C928EF">
        <w:rPr>
          <w:lang w:val="nl-BE"/>
        </w:rPr>
        <w:t xml:space="preserve"> zich ertoe de oprich</w:t>
      </w:r>
      <w:bookmarkStart w:id="62" w:name="_GoBack"/>
      <w:bookmarkEnd w:id="62"/>
      <w:r w:rsidRPr="00C928EF">
        <w:rPr>
          <w:lang w:val="nl-BE"/>
        </w:rPr>
        <w:t>ting van de nieuwe onderneming in het Brussels Hoofdstedelijk Gewest te bevorderen</w:t>
      </w:r>
    </w:p>
    <w:p w:rsidR="00435813" w:rsidRPr="00C928EF" w:rsidRDefault="00435813" w:rsidP="00435813">
      <w:pPr>
        <w:tabs>
          <w:tab w:val="left" w:pos="350"/>
        </w:tabs>
        <w:spacing w:before="100" w:after="40"/>
        <w:ind w:left="720"/>
        <w:rPr>
          <w:lang w:val="nl-BE"/>
        </w:rPr>
      </w:pPr>
    </w:p>
    <w:p w:rsidR="00435813" w:rsidRPr="00681C39" w:rsidRDefault="00435813" w:rsidP="00435813">
      <w:pPr>
        <w:tabs>
          <w:tab w:val="left" w:pos="1843"/>
          <w:tab w:val="left" w:pos="1985"/>
        </w:tabs>
        <w:spacing w:before="160" w:after="100"/>
        <w:rPr>
          <w:lang w:val="nl-BE"/>
        </w:rPr>
      </w:pPr>
      <w:proofErr w:type="gramStart"/>
      <w:r w:rsidRPr="00681C39">
        <w:rPr>
          <w:lang w:val="nl-BE"/>
        </w:rPr>
        <w:t>Naam :</w:t>
      </w:r>
      <w:proofErr w:type="gramEnd"/>
      <w:r w:rsidRPr="00681C39">
        <w:rPr>
          <w:lang w:val="nl-BE"/>
        </w:rPr>
        <w:t xml:space="preserve"> ..........................................................</w:t>
      </w:r>
      <w:r w:rsidRPr="00681C39">
        <w:rPr>
          <w:lang w:val="nl-BE"/>
        </w:rPr>
        <w:tab/>
      </w:r>
      <w:proofErr w:type="gramStart"/>
      <w:r w:rsidRPr="00681C39">
        <w:rPr>
          <w:lang w:val="nl-BE"/>
        </w:rPr>
        <w:t>Datum :</w:t>
      </w:r>
      <w:proofErr w:type="gramEnd"/>
      <w:r w:rsidRPr="00681C39">
        <w:rPr>
          <w:lang w:val="nl-BE"/>
        </w:rPr>
        <w:t xml:space="preserve"> ...................................................</w:t>
      </w:r>
    </w:p>
    <w:p w:rsidR="0014174C" w:rsidRPr="00435813" w:rsidRDefault="00435813" w:rsidP="00435813">
      <w:pPr>
        <w:tabs>
          <w:tab w:val="left" w:pos="1843"/>
          <w:tab w:val="left" w:pos="1985"/>
        </w:tabs>
        <w:spacing w:before="160" w:after="100"/>
        <w:rPr>
          <w:lang w:val="nl-BE"/>
        </w:rPr>
      </w:pPr>
      <w:r w:rsidRPr="00CE50D3">
        <w:rPr>
          <w:lang w:val="nl-BE"/>
        </w:rPr>
        <w:t>Handtekening:</w:t>
      </w:r>
    </w:p>
    <w:sectPr w:rsidR="0014174C" w:rsidRPr="004358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181" w:rsidRDefault="00360181" w:rsidP="00435813">
      <w:r>
        <w:separator/>
      </w:r>
    </w:p>
  </w:endnote>
  <w:endnote w:type="continuationSeparator" w:id="0">
    <w:p w:rsidR="00360181" w:rsidRDefault="00360181" w:rsidP="0043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813" w:rsidRDefault="00435813" w:rsidP="00435813">
    <w:pPr>
      <w:pStyle w:val="Pieddepage"/>
      <w:tabs>
        <w:tab w:val="center" w:pos="4820"/>
        <w:tab w:val="right" w:pos="9638"/>
      </w:tabs>
    </w:pPr>
    <w:r>
      <w:rPr>
        <w:rFonts w:cs="Arial"/>
        <w:color w:val="2E74B5" w:themeColor="accent5" w:themeShade="BF"/>
        <w:sz w:val="16"/>
        <w:szCs w:val="16"/>
        <w:lang w:val="en-GB"/>
      </w:rPr>
      <w:t>Spin-off 202</w:t>
    </w:r>
    <w:r w:rsidR="008302B8">
      <w:rPr>
        <w:rFonts w:cs="Arial"/>
        <w:color w:val="2E74B5" w:themeColor="accent5" w:themeShade="BF"/>
        <w:sz w:val="16"/>
        <w:szCs w:val="16"/>
        <w:lang w:val="en-GB"/>
      </w:rPr>
      <w:t>2</w:t>
    </w:r>
    <w:r w:rsidRPr="00822971">
      <w:rPr>
        <w:rFonts w:cs="Arial"/>
        <w:color w:val="2E74B5" w:themeColor="accent5" w:themeShade="BF"/>
        <w:sz w:val="16"/>
        <w:szCs w:val="16"/>
        <w:lang w:val="en-GB"/>
      </w:rPr>
      <w:tab/>
    </w:r>
    <w:proofErr w:type="spellStart"/>
    <w:r w:rsidR="009B5A6F">
      <w:rPr>
        <w:rFonts w:cs="Arial"/>
        <w:color w:val="2E74B5" w:themeColor="accent5" w:themeShade="BF"/>
        <w:sz w:val="16"/>
        <w:szCs w:val="16"/>
        <w:lang w:val="en-GB"/>
      </w:rPr>
      <w:t>aanvraagformulier</w:t>
    </w:r>
    <w:proofErr w:type="spellEnd"/>
    <w:r w:rsidR="009B5A6F">
      <w:rPr>
        <w:rFonts w:cs="Arial"/>
        <w:color w:val="2E74B5" w:themeColor="accent5" w:themeShade="BF"/>
        <w:sz w:val="16"/>
        <w:szCs w:val="16"/>
        <w:lang w:val="en-GB"/>
      </w:rPr>
      <w:t xml:space="preserve">: </w:t>
    </w:r>
    <w:proofErr w:type="spellStart"/>
    <w:r>
      <w:rPr>
        <w:rFonts w:cs="Arial"/>
        <w:color w:val="2E74B5" w:themeColor="accent5" w:themeShade="BF"/>
        <w:sz w:val="16"/>
        <w:szCs w:val="16"/>
        <w:lang w:val="en-GB"/>
      </w:rPr>
      <w:t>handtekeningen</w:t>
    </w:r>
    <w:proofErr w:type="spellEnd"/>
    <w:r w:rsidRPr="00822971">
      <w:rPr>
        <w:rFonts w:cs="Arial"/>
        <w:color w:val="2E74B5" w:themeColor="accent5" w:themeShade="BF"/>
        <w:sz w:val="16"/>
        <w:szCs w:val="16"/>
        <w:lang w:val="en-GB"/>
      </w:rPr>
      <w:t xml:space="preserve"> </w:t>
    </w:r>
    <w:r w:rsidRPr="001E1A5D">
      <w:rPr>
        <w:rFonts w:eastAsia="Arial" w:cs="Arial"/>
        <w:color w:val="2E74B5" w:themeColor="accent5" w:themeShade="BF"/>
        <w:sz w:val="16"/>
        <w:szCs w:val="16"/>
        <w:lang w:val="nl-BE"/>
      </w:rPr>
      <w:tab/>
      <w:t>P</w:t>
    </w:r>
    <w:r w:rsidRPr="001E1A5D">
      <w:rPr>
        <w:rFonts w:cs="Arial"/>
        <w:color w:val="2E74B5" w:themeColor="accent5" w:themeShade="BF"/>
        <w:sz w:val="16"/>
        <w:szCs w:val="16"/>
        <w:lang w:val="nl-BE"/>
      </w:rPr>
      <w:t>agina</w:t>
    </w:r>
    <w:r w:rsidRPr="001E1A5D">
      <w:rPr>
        <w:rFonts w:eastAsia="Arial" w:cs="Arial"/>
        <w:color w:val="2E74B5" w:themeColor="accent5" w:themeShade="BF"/>
        <w:sz w:val="16"/>
        <w:szCs w:val="16"/>
        <w:lang w:val="nl-BE"/>
      </w:rPr>
      <w:t xml:space="preserve"> </w:t>
    </w:r>
    <w:r w:rsidRPr="001E1A5D">
      <w:rPr>
        <w:rStyle w:val="Numrodepage"/>
        <w:color w:val="2E74B5" w:themeColor="accent5" w:themeShade="BF"/>
        <w:sz w:val="16"/>
        <w:szCs w:val="16"/>
      </w:rPr>
      <w:fldChar w:fldCharType="begin"/>
    </w:r>
    <w:r w:rsidRPr="001E1A5D">
      <w:rPr>
        <w:rStyle w:val="Numrodepage"/>
        <w:color w:val="2E74B5" w:themeColor="accent5" w:themeShade="BF"/>
        <w:sz w:val="16"/>
        <w:szCs w:val="16"/>
      </w:rPr>
      <w:instrText xml:space="preserve"> PAGE </w:instrText>
    </w:r>
    <w:r w:rsidRPr="001E1A5D">
      <w:rPr>
        <w:rStyle w:val="Numrodepage"/>
        <w:color w:val="2E74B5" w:themeColor="accent5" w:themeShade="BF"/>
        <w:sz w:val="16"/>
        <w:szCs w:val="16"/>
      </w:rPr>
      <w:fldChar w:fldCharType="separate"/>
    </w:r>
    <w:r>
      <w:rPr>
        <w:rStyle w:val="Numrodepage"/>
        <w:color w:val="2E74B5" w:themeColor="accent5" w:themeShade="BF"/>
        <w:sz w:val="16"/>
        <w:szCs w:val="16"/>
      </w:rPr>
      <w:t>18</w:t>
    </w:r>
    <w:r w:rsidRPr="001E1A5D">
      <w:rPr>
        <w:rStyle w:val="Numrodepage"/>
        <w:color w:val="2E74B5" w:themeColor="accent5" w:themeShade="BF"/>
        <w:sz w:val="16"/>
        <w:szCs w:val="16"/>
      </w:rPr>
      <w:fldChar w:fldCharType="end"/>
    </w:r>
    <w:r w:rsidRPr="001E1A5D">
      <w:rPr>
        <w:rStyle w:val="Numrodepage"/>
        <w:rFonts w:eastAsia="Arial" w:cs="Arial"/>
        <w:color w:val="2E74B5" w:themeColor="accent5" w:themeShade="BF"/>
        <w:sz w:val="16"/>
        <w:szCs w:val="16"/>
      </w:rPr>
      <w:t xml:space="preserve"> / </w:t>
    </w:r>
    <w:r w:rsidRPr="001E1A5D">
      <w:rPr>
        <w:rStyle w:val="Numrodepage"/>
        <w:color w:val="2E74B5" w:themeColor="accent5" w:themeShade="BF"/>
        <w:sz w:val="16"/>
        <w:szCs w:val="16"/>
      </w:rPr>
      <w:fldChar w:fldCharType="begin"/>
    </w:r>
    <w:r w:rsidRPr="001E1A5D">
      <w:rPr>
        <w:rStyle w:val="Numrodepage"/>
        <w:color w:val="2E74B5" w:themeColor="accent5" w:themeShade="BF"/>
        <w:sz w:val="16"/>
        <w:szCs w:val="16"/>
      </w:rPr>
      <w:instrText xml:space="preserve"> NUMPAGES \*Arabic </w:instrText>
    </w:r>
    <w:r w:rsidRPr="001E1A5D">
      <w:rPr>
        <w:rStyle w:val="Numrodepage"/>
        <w:color w:val="2E74B5" w:themeColor="accent5" w:themeShade="BF"/>
        <w:sz w:val="16"/>
        <w:szCs w:val="16"/>
      </w:rPr>
      <w:fldChar w:fldCharType="separate"/>
    </w:r>
    <w:r>
      <w:rPr>
        <w:rStyle w:val="Numrodepage"/>
        <w:color w:val="2E74B5" w:themeColor="accent5" w:themeShade="BF"/>
        <w:sz w:val="16"/>
        <w:szCs w:val="16"/>
      </w:rPr>
      <w:t>26</w:t>
    </w:r>
    <w:r w:rsidRPr="001E1A5D">
      <w:rPr>
        <w:rStyle w:val="Numrodepage"/>
        <w:color w:val="2E74B5" w:themeColor="accent5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181" w:rsidRDefault="00360181" w:rsidP="00435813">
      <w:r>
        <w:separator/>
      </w:r>
    </w:p>
  </w:footnote>
  <w:footnote w:type="continuationSeparator" w:id="0">
    <w:p w:rsidR="00360181" w:rsidRDefault="00360181" w:rsidP="00435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813" w:rsidRDefault="00435813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6D19B1BD" wp14:editId="0DC4924E">
          <wp:simplePos x="0" y="0"/>
          <wp:positionH relativeFrom="column">
            <wp:posOffset>-304800</wp:posOffset>
          </wp:positionH>
          <wp:positionV relativeFrom="paragraph">
            <wp:posOffset>-562610</wp:posOffset>
          </wp:positionV>
          <wp:extent cx="1830705" cy="1219200"/>
          <wp:effectExtent l="0" t="0" r="0" b="0"/>
          <wp:wrapNone/>
          <wp:docPr id="6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MYK_innoviris_we fund your future_MAI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705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re1"/>
      <w:suff w:val="nothing"/>
      <w:lvlText w:val="%1"/>
      <w:lvlJc w:val="left"/>
      <w:pPr>
        <w:tabs>
          <w:tab w:val="num" w:pos="1277"/>
        </w:tabs>
        <w:ind w:left="1709" w:hanging="432"/>
      </w:pPr>
    </w:lvl>
    <w:lvl w:ilvl="1">
      <w:start w:val="1"/>
      <w:numFmt w:val="decimal"/>
      <w:pStyle w:val="Titre2"/>
      <w:suff w:val="nothing"/>
      <w:lvlText w:val="%1.%2"/>
      <w:lvlJc w:val="left"/>
      <w:pPr>
        <w:tabs>
          <w:tab w:val="num" w:pos="1277"/>
        </w:tabs>
        <w:ind w:left="1853" w:hanging="576"/>
      </w:pPr>
    </w:lvl>
    <w:lvl w:ilvl="2">
      <w:start w:val="1"/>
      <w:numFmt w:val="decimal"/>
      <w:pStyle w:val="Titre3"/>
      <w:suff w:val="nothing"/>
      <w:lvlText w:val="%1.%2.%3"/>
      <w:lvlJc w:val="left"/>
      <w:pPr>
        <w:tabs>
          <w:tab w:val="num" w:pos="1277"/>
        </w:tabs>
        <w:ind w:left="1997" w:hanging="720"/>
      </w:pPr>
    </w:lvl>
    <w:lvl w:ilvl="3">
      <w:start w:val="1"/>
      <w:numFmt w:val="decimal"/>
      <w:pStyle w:val="Titre4"/>
      <w:suff w:val="nothing"/>
      <w:lvlText w:val="%1.%2.%3.%4"/>
      <w:lvlJc w:val="left"/>
      <w:pPr>
        <w:tabs>
          <w:tab w:val="num" w:pos="1277"/>
        </w:tabs>
        <w:ind w:left="2141" w:hanging="864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1277"/>
        </w:tabs>
        <w:ind w:left="2285" w:hanging="1008"/>
      </w:pPr>
    </w:lvl>
    <w:lvl w:ilvl="5">
      <w:start w:val="1"/>
      <w:numFmt w:val="decimal"/>
      <w:suff w:val="nothing"/>
      <w:lvlText w:val="%2.%3.%4.%5.%6"/>
      <w:lvlJc w:val="left"/>
      <w:pPr>
        <w:tabs>
          <w:tab w:val="num" w:pos="1277"/>
        </w:tabs>
        <w:ind w:left="2429" w:hanging="1152"/>
      </w:pPr>
    </w:lvl>
    <w:lvl w:ilvl="6">
      <w:start w:val="1"/>
      <w:numFmt w:val="decimal"/>
      <w:suff w:val="nothing"/>
      <w:lvlText w:val="%3.%4.%5.%6.%7"/>
      <w:lvlJc w:val="left"/>
      <w:pPr>
        <w:tabs>
          <w:tab w:val="num" w:pos="1277"/>
        </w:tabs>
        <w:ind w:left="2573" w:hanging="1296"/>
      </w:pPr>
    </w:lvl>
    <w:lvl w:ilvl="7">
      <w:start w:val="1"/>
      <w:numFmt w:val="decimal"/>
      <w:suff w:val="nothing"/>
      <w:lvlText w:val="%4.%5.%6.%7.%8"/>
      <w:lvlJc w:val="left"/>
      <w:pPr>
        <w:tabs>
          <w:tab w:val="num" w:pos="1277"/>
        </w:tabs>
        <w:ind w:left="2717" w:hanging="1440"/>
      </w:pPr>
    </w:lvl>
    <w:lvl w:ilvl="8">
      <w:start w:val="1"/>
      <w:numFmt w:val="decimal"/>
      <w:suff w:val="nothing"/>
      <w:lvlText w:val="%5.%6.%7.%8.%9"/>
      <w:lvlJc w:val="left"/>
      <w:pPr>
        <w:tabs>
          <w:tab w:val="num" w:pos="1277"/>
        </w:tabs>
        <w:ind w:left="2861" w:hanging="1584"/>
      </w:p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13"/>
    <w:rsid w:val="000924B3"/>
    <w:rsid w:val="001366D8"/>
    <w:rsid w:val="0014174C"/>
    <w:rsid w:val="00360181"/>
    <w:rsid w:val="0039091D"/>
    <w:rsid w:val="003C5957"/>
    <w:rsid w:val="00435813"/>
    <w:rsid w:val="0064770D"/>
    <w:rsid w:val="00781C14"/>
    <w:rsid w:val="008302B8"/>
    <w:rsid w:val="009B5A6F"/>
    <w:rsid w:val="00D5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09B3"/>
  <w15:chartTrackingRefBased/>
  <w15:docId w15:val="{D33D3C98-C0D4-41CB-9E9E-DF69DAD2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5813"/>
    <w:pPr>
      <w:suppressAutoHyphens/>
      <w:spacing w:after="0" w:line="240" w:lineRule="auto"/>
    </w:pPr>
    <w:rPr>
      <w:rFonts w:ascii="Times New Roman" w:eastAsia="Times New Roman" w:hAnsi="Times New Roman" w:cs="Times New Roman"/>
      <w:lang w:val="nl-NL" w:eastAsia="zh-CN"/>
    </w:rPr>
  </w:style>
  <w:style w:type="paragraph" w:styleId="Titre1">
    <w:name w:val="heading 1"/>
    <w:basedOn w:val="Normal"/>
    <w:next w:val="Normal"/>
    <w:link w:val="Titre1Car"/>
    <w:qFormat/>
    <w:rsid w:val="00435813"/>
    <w:pPr>
      <w:keepNext/>
      <w:keepLines/>
      <w:numPr>
        <w:numId w:val="1"/>
      </w:numPr>
      <w:spacing w:before="480"/>
      <w:ind w:left="0"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435813"/>
    <w:pPr>
      <w:keepNext/>
      <w:numPr>
        <w:ilvl w:val="1"/>
        <w:numId w:val="1"/>
      </w:numPr>
      <w:spacing w:before="11" w:after="62"/>
      <w:ind w:left="576"/>
      <w:outlineLvl w:val="1"/>
    </w:pPr>
    <w:rPr>
      <w:rFonts w:cs="Cambria"/>
      <w:color w:val="000000"/>
      <w:sz w:val="21"/>
      <w:szCs w:val="16"/>
      <w:lang w:val="x-none"/>
    </w:rPr>
  </w:style>
  <w:style w:type="paragraph" w:styleId="Titre3">
    <w:name w:val="heading 3"/>
    <w:basedOn w:val="Normal"/>
    <w:next w:val="Corpsdetexte"/>
    <w:link w:val="Titre3Car"/>
    <w:qFormat/>
    <w:rsid w:val="00435813"/>
    <w:pPr>
      <w:keepNext/>
      <w:numPr>
        <w:ilvl w:val="2"/>
        <w:numId w:val="1"/>
      </w:numPr>
      <w:spacing w:before="240" w:after="120"/>
      <w:ind w:left="720"/>
      <w:outlineLvl w:val="2"/>
    </w:pPr>
    <w:rPr>
      <w:rFonts w:eastAsia="Microsoft YaHei"/>
      <w:b/>
      <w:bCs/>
      <w:szCs w:val="28"/>
    </w:rPr>
  </w:style>
  <w:style w:type="paragraph" w:styleId="Titre4">
    <w:name w:val="heading 4"/>
    <w:basedOn w:val="Normal"/>
    <w:next w:val="Corpsdetexte"/>
    <w:link w:val="Titre4Car"/>
    <w:qFormat/>
    <w:rsid w:val="00435813"/>
    <w:pPr>
      <w:keepNext/>
      <w:numPr>
        <w:ilvl w:val="3"/>
        <w:numId w:val="1"/>
      </w:numPr>
      <w:spacing w:before="240" w:after="120"/>
      <w:ind w:left="864"/>
      <w:outlineLvl w:val="3"/>
    </w:pPr>
    <w:rPr>
      <w:rFonts w:eastAsia="Microsoft YaHei"/>
      <w:b/>
      <w:bCs/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35813"/>
    <w:rPr>
      <w:rFonts w:ascii="Cambria" w:eastAsia="Times New Roman" w:hAnsi="Cambria" w:cs="Cambria"/>
      <w:b/>
      <w:bCs/>
      <w:color w:val="365F91"/>
      <w:sz w:val="28"/>
      <w:szCs w:val="28"/>
      <w:lang w:val="nl-NL" w:eastAsia="zh-CN"/>
    </w:rPr>
  </w:style>
  <w:style w:type="character" w:customStyle="1" w:styleId="Titre2Car">
    <w:name w:val="Titre 2 Car"/>
    <w:basedOn w:val="Policepardfaut"/>
    <w:link w:val="Titre2"/>
    <w:rsid w:val="00435813"/>
    <w:rPr>
      <w:rFonts w:ascii="Times New Roman" w:eastAsia="Times New Roman" w:hAnsi="Times New Roman" w:cs="Cambria"/>
      <w:color w:val="000000"/>
      <w:sz w:val="21"/>
      <w:szCs w:val="16"/>
      <w:lang w:val="x-none" w:eastAsia="zh-CN"/>
    </w:rPr>
  </w:style>
  <w:style w:type="character" w:customStyle="1" w:styleId="Titre3Car">
    <w:name w:val="Titre 3 Car"/>
    <w:basedOn w:val="Policepardfaut"/>
    <w:link w:val="Titre3"/>
    <w:rsid w:val="00435813"/>
    <w:rPr>
      <w:rFonts w:ascii="Times New Roman" w:eastAsia="Microsoft YaHei" w:hAnsi="Times New Roman" w:cs="Times New Roman"/>
      <w:b/>
      <w:bCs/>
      <w:szCs w:val="28"/>
      <w:lang w:val="nl-NL" w:eastAsia="zh-CN"/>
    </w:rPr>
  </w:style>
  <w:style w:type="character" w:customStyle="1" w:styleId="Titre4Car">
    <w:name w:val="Titre 4 Car"/>
    <w:basedOn w:val="Policepardfaut"/>
    <w:link w:val="Titre4"/>
    <w:rsid w:val="00435813"/>
    <w:rPr>
      <w:rFonts w:ascii="Times New Roman" w:eastAsia="Microsoft YaHei" w:hAnsi="Times New Roman" w:cs="Times New Roman"/>
      <w:b/>
      <w:bCs/>
      <w:i/>
      <w:iCs/>
      <w:szCs w:val="24"/>
      <w:lang w:val="nl-NL" w:eastAsia="zh-C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3581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35813"/>
    <w:rPr>
      <w:rFonts w:ascii="Times New Roman" w:eastAsia="Times New Roman" w:hAnsi="Times New Roman" w:cs="Times New Roman"/>
      <w:lang w:val="nl-NL" w:eastAsia="zh-CN"/>
    </w:rPr>
  </w:style>
  <w:style w:type="paragraph" w:styleId="En-tte">
    <w:name w:val="header"/>
    <w:basedOn w:val="Normal"/>
    <w:link w:val="En-tteCar"/>
    <w:uiPriority w:val="99"/>
    <w:unhideWhenUsed/>
    <w:rsid w:val="004358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5813"/>
    <w:rPr>
      <w:rFonts w:ascii="Times New Roman" w:eastAsia="Times New Roman" w:hAnsi="Times New Roman" w:cs="Times New Roman"/>
      <w:lang w:val="nl-NL" w:eastAsia="zh-CN"/>
    </w:rPr>
  </w:style>
  <w:style w:type="paragraph" w:styleId="Pieddepage">
    <w:name w:val="footer"/>
    <w:basedOn w:val="Normal"/>
    <w:link w:val="PieddepageCar"/>
    <w:unhideWhenUsed/>
    <w:rsid w:val="004358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5813"/>
    <w:rPr>
      <w:rFonts w:ascii="Times New Roman" w:eastAsia="Times New Roman" w:hAnsi="Times New Roman" w:cs="Times New Roman"/>
      <w:lang w:val="nl-NL" w:eastAsia="zh-CN"/>
    </w:rPr>
  </w:style>
  <w:style w:type="character" w:styleId="Numrodepage">
    <w:name w:val="page number"/>
    <w:basedOn w:val="Policepardfaut"/>
    <w:rsid w:val="00435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noviris.be/nl/documenten/reglement-laun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Innoviris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GROSFILS Aline</dc:creator>
  <cp:keywords/>
  <dc:description/>
  <cp:lastModifiedBy>GROSFILS Aline</cp:lastModifiedBy>
  <cp:revision>6</cp:revision>
  <dcterms:created xsi:type="dcterms:W3CDTF">2020-09-29T09:15:00Z</dcterms:created>
  <dcterms:modified xsi:type="dcterms:W3CDTF">2021-06-21T12:12:00Z</dcterms:modified>
</cp:coreProperties>
</file>