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Look w:val="0000" w:firstRow="0" w:lastRow="0" w:firstColumn="0" w:lastColumn="0" w:noHBand="0" w:noVBand="0"/>
      </w:tblPr>
      <w:tblGrid>
        <w:gridCol w:w="5146"/>
        <w:gridCol w:w="4340"/>
      </w:tblGrid>
      <w:tr w:rsidR="00B659CA" w14:paraId="6170C193" w14:textId="77777777">
        <w:trPr>
          <w:trHeight w:val="1701"/>
        </w:trPr>
        <w:tc>
          <w:tcPr>
            <w:tcW w:w="5146" w:type="dxa"/>
            <w:shd w:val="clear" w:color="auto" w:fill="auto"/>
            <w:vAlign w:val="center"/>
          </w:tcPr>
          <w:p w14:paraId="4432A92D" w14:textId="77777777" w:rsidR="00B659CA" w:rsidRDefault="006D1773">
            <w:pPr>
              <w:ind w:left="-234"/>
              <w:rPr>
                <w:rFonts w:ascii="Arial" w:hAnsi="Arial" w:cs="Arial"/>
                <w:color w:val="8C9FC9"/>
                <w:sz w:val="15"/>
                <w:szCs w:val="16"/>
                <w:lang w:val="fr-BE"/>
              </w:rPr>
            </w:pPr>
            <w:r>
              <w:rPr>
                <w:noProof/>
                <w:lang w:val="fr-BE" w:eastAsia="fr-BE"/>
              </w:rPr>
              <mc:AlternateContent>
                <mc:Choice Requires="wpg">
                  <w:drawing>
                    <wp:anchor distT="0" distB="0" distL="114300" distR="114300" simplePos="0" relativeHeight="251658243" behindDoc="1" locked="0" layoutInCell="1" allowOverlap="1" wp14:anchorId="587BD22E" wp14:editId="213B1058">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innoviris_we fund your future_MAIN LOGO.jpg"/>
                              <pic:cNvPicPr>
                                <a:picLocks noChangeAspect="1"/>
                              </pic:cNvPicPr>
                            </pic:nvPicPr>
                            <pic:blipFill>
                              <a:blip r:embed="rId7"/>
                              <a:stretch/>
                            </pic:blipFill>
                            <pic:spPr bwMode="auto">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3;o:allowoverlap:true;o:allowincell:true;mso-position-horizontal-relative:margin;margin-left:-5.4pt;mso-position-horizontal:absolute;mso-position-vertical-relative:page;margin-top:1.1pt;mso-position-vertical:absolute;width:171.6pt;height:114.2pt;" wrapcoords="0 0 -703 72509 98491 71458 98912 0 0 0" stroked="false">
                      <v:path textboxrect="0,0,0,0"/>
                      <v:imagedata r:id="rId11" o:title=""/>
                    </v:shape>
                  </w:pict>
                </mc:Fallback>
              </mc:AlternateContent>
            </w:r>
          </w:p>
        </w:tc>
        <w:tc>
          <w:tcPr>
            <w:tcW w:w="4340" w:type="dxa"/>
            <w:shd w:val="clear" w:color="auto" w:fill="auto"/>
          </w:tcPr>
          <w:p w14:paraId="6690F0BF" w14:textId="77777777" w:rsidR="00B659CA" w:rsidRDefault="00B659CA">
            <w:pPr>
              <w:jc w:val="right"/>
              <w:rPr>
                <w:rFonts w:ascii="Arial" w:hAnsi="Arial" w:cs="Arial"/>
                <w:i/>
                <w:color w:val="2F5496"/>
                <w:sz w:val="16"/>
                <w:szCs w:val="16"/>
                <w:lang w:val="fr-BE"/>
              </w:rPr>
            </w:pPr>
          </w:p>
        </w:tc>
      </w:tr>
      <w:tr w:rsidR="00B659CA" w14:paraId="1FD637FA" w14:textId="77777777">
        <w:trPr>
          <w:trHeight w:val="1701"/>
        </w:trPr>
        <w:tc>
          <w:tcPr>
            <w:tcW w:w="5146" w:type="dxa"/>
            <w:shd w:val="clear" w:color="auto" w:fill="auto"/>
            <w:vAlign w:val="center"/>
          </w:tcPr>
          <w:p w14:paraId="3DBF1DB6" w14:textId="77777777" w:rsidR="00B659CA" w:rsidRDefault="006D1773">
            <w:pPr>
              <w:rPr>
                <w:lang w:val="fr-BE"/>
              </w:rPr>
            </w:pPr>
            <w:r>
              <w:rPr>
                <w:rFonts w:ascii="Arial" w:hAnsi="Arial" w:cs="Arial"/>
                <w:color w:val="8C9FC9"/>
                <w:sz w:val="15"/>
                <w:szCs w:val="16"/>
                <w:lang w:val="fr-BE"/>
              </w:rPr>
              <w:t>Chaussée de Charleroi 112 - 1060 Bruxelles</w:t>
            </w:r>
            <w:r>
              <w:rPr>
                <w:rFonts w:ascii="Arial" w:hAnsi="Arial" w:cs="Arial"/>
                <w:color w:val="8C9FC9"/>
                <w:sz w:val="15"/>
                <w:szCs w:val="16"/>
                <w:lang w:val="fr-BE"/>
              </w:rPr>
              <w:br/>
              <w:t xml:space="preserve">T +32 2 600 50 37 </w:t>
            </w:r>
            <w:r>
              <w:rPr>
                <w:rFonts w:ascii="Arial" w:hAnsi="Arial" w:cs="Arial"/>
                <w:color w:val="8C9FC9"/>
                <w:sz w:val="15"/>
                <w:szCs w:val="16"/>
                <w:lang w:val="fr-BE"/>
              </w:rPr>
              <w:br/>
            </w:r>
            <w:hyperlink r:id="rId12" w:history="1">
              <w:r>
                <w:rPr>
                  <w:rStyle w:val="Lienhypertexte"/>
                  <w:rFonts w:ascii="Arial" w:hAnsi="Arial" w:cs="Arial"/>
                  <w:sz w:val="15"/>
                  <w:szCs w:val="16"/>
                  <w:lang w:val="fr-BE"/>
                </w:rPr>
                <w:t>www.innoviris.brussels</w:t>
              </w:r>
            </w:hyperlink>
          </w:p>
          <w:p w14:paraId="67E3ABE0" w14:textId="77777777" w:rsidR="00B659CA" w:rsidRPr="006D1773" w:rsidRDefault="00B659CA">
            <w:pPr>
              <w:pStyle w:val="Pieddepage"/>
              <w:rPr>
                <w:i/>
                <w:color w:val="2F5496"/>
                <w:lang w:val="fr-BE"/>
              </w:rPr>
            </w:pPr>
          </w:p>
        </w:tc>
        <w:tc>
          <w:tcPr>
            <w:tcW w:w="4340" w:type="dxa"/>
            <w:shd w:val="clear" w:color="auto" w:fill="auto"/>
          </w:tcPr>
          <w:p w14:paraId="2445ABA2" w14:textId="77777777" w:rsidR="00B659CA" w:rsidRDefault="006D1773">
            <w:pPr>
              <w:jc w:val="right"/>
              <w:rPr>
                <w:lang w:val="fr-BE"/>
              </w:rPr>
            </w:pPr>
            <w:r>
              <w:rPr>
                <w:rFonts w:ascii="Arial" w:hAnsi="Arial" w:cs="Arial"/>
                <w:i/>
                <w:color w:val="2F5496"/>
                <w:sz w:val="16"/>
                <w:szCs w:val="16"/>
                <w:lang w:val="fr-BE"/>
              </w:rPr>
              <w:t>Applicant’s logo</w:t>
            </w:r>
          </w:p>
        </w:tc>
      </w:tr>
    </w:tbl>
    <w:p w14:paraId="782E284A" w14:textId="77777777" w:rsidR="00B659CA" w:rsidRDefault="00B659CA">
      <w:pPr>
        <w:ind w:left="-709"/>
        <w:jc w:val="both"/>
        <w:rPr>
          <w:lang w:val="fr-BE"/>
        </w:rPr>
      </w:pPr>
    </w:p>
    <w:p w14:paraId="1DCCA11C" w14:textId="77777777" w:rsidR="00B659CA" w:rsidRDefault="00B659CA">
      <w:pPr>
        <w:ind w:left="-709"/>
        <w:jc w:val="both"/>
        <w:rPr>
          <w:color w:val="000000"/>
          <w:lang w:val="fr-BE"/>
        </w:rPr>
      </w:pPr>
    </w:p>
    <w:p w14:paraId="4E4D7D52" w14:textId="77777777" w:rsidR="00B659CA" w:rsidRDefault="006D1773">
      <w:pPr>
        <w:jc w:val="center"/>
        <w:rPr>
          <w:rFonts w:ascii="Calibri" w:hAnsi="Calibri" w:cs="Calibri"/>
          <w:b/>
          <w:iCs/>
          <w:color w:val="1F4E79"/>
          <w:sz w:val="36"/>
          <w:szCs w:val="36"/>
        </w:rPr>
      </w:pPr>
      <w:r>
        <w:rPr>
          <w:rFonts w:ascii="Calibri" w:hAnsi="Calibri" w:cs="Calibri"/>
          <w:b/>
          <w:iCs/>
          <w:color w:val="1F4E79" w:themeColor="accent1" w:themeShade="80"/>
          <w:sz w:val="36"/>
          <w:szCs w:val="36"/>
        </w:rPr>
        <w:t>SPIN-OFF</w:t>
      </w:r>
    </w:p>
    <w:p w14:paraId="0DCD9DF1" w14:textId="77777777" w:rsidR="00B659CA" w:rsidRDefault="006D1773">
      <w:pPr>
        <w:spacing w:before="113"/>
        <w:jc w:val="center"/>
        <w:rPr>
          <w:rFonts w:ascii="Calibri" w:hAnsi="Calibri" w:cs="Calibri"/>
          <w:b/>
          <w:color w:val="1F4E79"/>
          <w:sz w:val="32"/>
          <w:szCs w:val="32"/>
          <w:lang w:val="en-GB"/>
        </w:rPr>
      </w:pPr>
      <w:r>
        <w:rPr>
          <w:rFonts w:ascii="Calibri" w:hAnsi="Calibri" w:cs="Calibri"/>
          <w:b/>
          <w:color w:val="1F4E79" w:themeColor="accent1" w:themeShade="80"/>
          <w:sz w:val="32"/>
          <w:szCs w:val="32"/>
          <w:lang w:val="en-GB"/>
        </w:rPr>
        <w:t>FUNDING APPLICATION</w:t>
      </w:r>
    </w:p>
    <w:p w14:paraId="2430D04A" w14:textId="77777777" w:rsidR="00B659CA" w:rsidRDefault="006D1773">
      <w:pPr>
        <w:spacing w:before="113"/>
        <w:jc w:val="both"/>
        <w:rPr>
          <w:rFonts w:ascii="Calibri" w:hAnsi="Calibri" w:cs="Calibri"/>
          <w:b/>
          <w:bCs/>
          <w:i/>
          <w:iCs/>
          <w:color w:val="000000"/>
          <w:lang w:val="en-GB"/>
        </w:rPr>
      </w:pPr>
      <w:bookmarkStart w:id="0" w:name="_Hlk20838333"/>
      <w:r>
        <w:rPr>
          <w:rFonts w:ascii="Calibri" w:hAnsi="Calibri" w:cs="Calibri"/>
          <w:b/>
          <w:bCs/>
          <w:i/>
          <w:color w:val="000000"/>
          <w:lang w:val="en-GB"/>
        </w:rPr>
        <w:t xml:space="preserve">Before filling in this form, we ask you to read carefully the rules of the programme. You can download these on </w:t>
      </w:r>
      <w:hyperlink r:id="rId13" w:history="1">
        <w:r>
          <w:rPr>
            <w:rStyle w:val="Lienhypertexte"/>
            <w:rFonts w:ascii="Calibri" w:hAnsi="Calibri" w:cs="Calibri"/>
            <w:b/>
            <w:bCs/>
            <w:i/>
            <w:lang w:val="en-GB"/>
          </w:rPr>
          <w:t>www.innoviris.brussels</w:t>
        </w:r>
      </w:hyperlink>
      <w:r>
        <w:rPr>
          <w:rFonts w:ascii="Calibri" w:hAnsi="Calibri" w:cs="Calibri"/>
          <w:b/>
          <w:bCs/>
          <w:i/>
          <w:color w:val="000000"/>
          <w:lang w:val="en-GB"/>
        </w:rPr>
        <w:t xml:space="preserve"> on the page dedicated to this programme. </w:t>
      </w:r>
    </w:p>
    <w:p w14:paraId="7FB36106" w14:textId="77777777" w:rsidR="005C6147" w:rsidRDefault="006D1773">
      <w:pPr>
        <w:spacing w:before="113"/>
        <w:jc w:val="both"/>
        <w:rPr>
          <w:rFonts w:ascii="Calibri" w:hAnsi="Calibri" w:cs="Calibri"/>
          <w:i/>
          <w:lang w:val="en-GB"/>
        </w:rPr>
      </w:pPr>
      <w:r>
        <w:rPr>
          <w:rFonts w:ascii="Calibri" w:hAnsi="Calibri" w:cs="Calibri"/>
          <w:i/>
          <w:lang w:val="en-GB"/>
        </w:rPr>
        <w:t xml:space="preserve">Applications for funding </w:t>
      </w:r>
      <w:r w:rsidR="005C6147">
        <w:rPr>
          <w:rFonts w:ascii="Calibri" w:hAnsi="Calibri" w:cs="Calibri"/>
          <w:i/>
          <w:lang w:val="en-GB"/>
        </w:rPr>
        <w:t xml:space="preserve">may </w:t>
      </w:r>
      <w:r>
        <w:rPr>
          <w:rFonts w:ascii="Calibri" w:hAnsi="Calibri" w:cs="Calibri"/>
          <w:i/>
          <w:lang w:val="en-GB"/>
        </w:rPr>
        <w:t xml:space="preserve">be submitted </w:t>
      </w:r>
      <w:r w:rsidR="005C6147">
        <w:rPr>
          <w:rFonts w:ascii="Calibri" w:hAnsi="Calibri" w:cs="Calibri"/>
          <w:i/>
          <w:lang w:val="en-GB"/>
        </w:rPr>
        <w:t>at any time</w:t>
      </w:r>
      <w:r>
        <w:rPr>
          <w:rFonts w:ascii="Calibri" w:hAnsi="Calibri" w:cs="Calibri"/>
          <w:i/>
          <w:lang w:val="en-GB"/>
        </w:rPr>
        <w:t xml:space="preserve"> by the research organisation, and its </w:t>
      </w:r>
      <w:r w:rsidR="00146E27" w:rsidRPr="00146E27">
        <w:rPr>
          <w:rFonts w:ascii="Calibri" w:hAnsi="Calibri" w:cs="Calibri"/>
          <w:i/>
          <w:color w:val="000000"/>
          <w:lang w:val="en-GB"/>
        </w:rPr>
        <w:t xml:space="preserve"> </w:t>
      </w:r>
      <w:r w:rsidR="00146E27">
        <w:rPr>
          <w:rFonts w:ascii="Calibri" w:hAnsi="Calibri" w:cs="Calibri"/>
          <w:i/>
          <w:color w:val="000000"/>
          <w:lang w:val="en-GB"/>
        </w:rPr>
        <w:t>Knowledge Transfer Office</w:t>
      </w:r>
      <w:r>
        <w:rPr>
          <w:rFonts w:ascii="Calibri" w:hAnsi="Calibri" w:cs="Calibri"/>
          <w:i/>
          <w:lang w:val="en-GB"/>
        </w:rPr>
        <w:t xml:space="preserve"> when applicable. </w:t>
      </w:r>
      <w:r w:rsidR="005C6147">
        <w:rPr>
          <w:rFonts w:ascii="Calibri" w:hAnsi="Calibri" w:cs="Calibri"/>
          <w:i/>
          <w:lang w:val="en-GB"/>
        </w:rPr>
        <w:t xml:space="preserve">They are sent in electronic form to the following addresses: </w:t>
      </w:r>
      <w:hyperlink r:id="rId14" w:history="1">
        <w:r w:rsidR="005C6147" w:rsidRPr="00175275">
          <w:rPr>
            <w:rStyle w:val="Lienhypertexte"/>
            <w:rFonts w:ascii="Calibri" w:hAnsi="Calibri" w:cs="Calibri"/>
            <w:i/>
            <w:lang w:val="en-GB"/>
          </w:rPr>
          <w:t>funding-request@innoviris.brussels</w:t>
        </w:r>
      </w:hyperlink>
      <w:r w:rsidR="005C6147">
        <w:rPr>
          <w:rFonts w:ascii="Calibri" w:hAnsi="Calibri" w:cs="Calibri"/>
          <w:i/>
          <w:lang w:val="en-GB"/>
        </w:rPr>
        <w:t xml:space="preserve"> and </w:t>
      </w:r>
      <w:hyperlink r:id="rId15" w:history="1">
        <w:r w:rsidR="005C6147" w:rsidRPr="00175275">
          <w:rPr>
            <w:rStyle w:val="Lienhypertexte"/>
            <w:rFonts w:ascii="Calibri" w:hAnsi="Calibri" w:cs="Calibri"/>
            <w:i/>
            <w:lang w:val="en-GB"/>
          </w:rPr>
          <w:t>agrosfils@innoviris.brussels</w:t>
        </w:r>
      </w:hyperlink>
      <w:r w:rsidR="005C6147">
        <w:rPr>
          <w:rFonts w:ascii="Calibri" w:hAnsi="Calibri" w:cs="Calibri"/>
          <w:i/>
          <w:lang w:val="en-GB"/>
        </w:rPr>
        <w:t>. The title of the e-mail must include: the name of the programme (SPIN-OFF) and the project acronym</w:t>
      </w:r>
      <w:r>
        <w:rPr>
          <w:rFonts w:ascii="Calibri" w:hAnsi="Calibri" w:cs="Calibri"/>
          <w:i/>
          <w:lang w:val="en-GB"/>
        </w:rPr>
        <w:t xml:space="preserve">. </w:t>
      </w:r>
    </w:p>
    <w:p w14:paraId="1F9E2196" w14:textId="77777777" w:rsidR="005C6147" w:rsidRPr="005C6147" w:rsidRDefault="005C6147" w:rsidP="005C6147">
      <w:pPr>
        <w:spacing w:before="113"/>
        <w:jc w:val="both"/>
        <w:rPr>
          <w:rFonts w:ascii="Calibri" w:hAnsi="Calibri" w:cs="Calibri"/>
          <w:i/>
          <w:lang w:val="en-GB"/>
        </w:rPr>
      </w:pPr>
      <w:r>
        <w:rPr>
          <w:rFonts w:ascii="Calibri" w:hAnsi="Calibri" w:cs="Calibri"/>
          <w:i/>
          <w:lang w:val="en-GB"/>
        </w:rPr>
        <w:t>Applications</w:t>
      </w:r>
      <w:r w:rsidRPr="005C6147">
        <w:rPr>
          <w:rFonts w:ascii="Calibri" w:hAnsi="Calibri" w:cs="Calibri"/>
          <w:i/>
          <w:lang w:val="en-GB"/>
        </w:rPr>
        <w:t xml:space="preserve"> include the following elements</w:t>
      </w:r>
    </w:p>
    <w:p w14:paraId="107B3B75" w14:textId="77777777" w:rsidR="005C6147" w:rsidRPr="004F5A06" w:rsidRDefault="005C6147" w:rsidP="00772BEC">
      <w:pPr>
        <w:pStyle w:val="Paragraphedeliste"/>
        <w:numPr>
          <w:ilvl w:val="0"/>
          <w:numId w:val="18"/>
        </w:numPr>
        <w:spacing w:before="113"/>
        <w:rPr>
          <w:rFonts w:ascii="Calibri" w:hAnsi="Calibri" w:cs="Calibri"/>
          <w:i/>
        </w:rPr>
      </w:pPr>
      <w:r w:rsidRPr="004F5A06">
        <w:rPr>
          <w:rFonts w:ascii="Calibri" w:hAnsi="Calibri" w:cs="Calibri"/>
          <w:i/>
        </w:rPr>
        <w:t>word version of the form ;</w:t>
      </w:r>
    </w:p>
    <w:p w14:paraId="62A4A150" w14:textId="77777777" w:rsidR="005C6147" w:rsidRPr="004F5A06" w:rsidRDefault="005C6147" w:rsidP="00772BEC">
      <w:pPr>
        <w:pStyle w:val="Paragraphedeliste"/>
        <w:numPr>
          <w:ilvl w:val="0"/>
          <w:numId w:val="18"/>
        </w:numPr>
        <w:spacing w:before="113"/>
        <w:rPr>
          <w:rFonts w:ascii="Calibri" w:hAnsi="Calibri" w:cs="Calibri"/>
          <w:i/>
        </w:rPr>
      </w:pPr>
      <w:r w:rsidRPr="004F5A06">
        <w:rPr>
          <w:rFonts w:ascii="Calibri" w:hAnsi="Calibri" w:cs="Calibri"/>
          <w:i/>
        </w:rPr>
        <w:t xml:space="preserve">pdf version of the form and </w:t>
      </w:r>
      <w:r>
        <w:rPr>
          <w:rFonts w:ascii="Calibri" w:hAnsi="Calibri" w:cs="Calibri"/>
          <w:i/>
        </w:rPr>
        <w:t>appendices</w:t>
      </w:r>
      <w:r w:rsidRPr="004F5A06">
        <w:rPr>
          <w:rFonts w:ascii="Calibri" w:hAnsi="Calibri" w:cs="Calibri"/>
          <w:i/>
        </w:rPr>
        <w:t xml:space="preserve"> including electronic signatures;</w:t>
      </w:r>
    </w:p>
    <w:p w14:paraId="60CD6189" w14:textId="77777777" w:rsidR="005C6147" w:rsidRPr="004F5A06" w:rsidRDefault="005C6147" w:rsidP="00772BEC">
      <w:pPr>
        <w:pStyle w:val="Paragraphedeliste"/>
        <w:numPr>
          <w:ilvl w:val="0"/>
          <w:numId w:val="18"/>
        </w:numPr>
        <w:spacing w:before="113"/>
        <w:rPr>
          <w:rFonts w:ascii="Calibri" w:hAnsi="Calibri" w:cs="Calibri"/>
          <w:i/>
        </w:rPr>
      </w:pPr>
      <w:r w:rsidRPr="004F5A06">
        <w:rPr>
          <w:rFonts w:ascii="Calibri" w:hAnsi="Calibri" w:cs="Calibri"/>
          <w:i/>
        </w:rPr>
        <w:t>budget in Excel file (please check the calculations).</w:t>
      </w:r>
    </w:p>
    <w:p w14:paraId="4223BF0D" w14:textId="77777777" w:rsidR="00B659CA" w:rsidRDefault="006D1773">
      <w:pPr>
        <w:spacing w:before="113"/>
        <w:jc w:val="both"/>
        <w:rPr>
          <w:rFonts w:ascii="Calibri" w:hAnsi="Calibri" w:cs="Calibri"/>
          <w:b/>
          <w:bCs/>
          <w:i/>
          <w:lang w:val="en-GB"/>
        </w:rPr>
      </w:pPr>
      <w:r>
        <w:rPr>
          <w:rFonts w:ascii="Calibri" w:hAnsi="Calibri" w:cs="Calibri"/>
          <w:b/>
          <w:bCs/>
          <w:i/>
          <w:lang w:val="en-GB"/>
        </w:rPr>
        <w:t xml:space="preserve">Please contact </w:t>
      </w:r>
      <w:r w:rsidR="005C6147" w:rsidRPr="00146E27">
        <w:rPr>
          <w:rFonts w:ascii="Calibri" w:hAnsi="Calibri" w:cs="Calibri"/>
          <w:i/>
          <w:lang w:val="en-GB"/>
        </w:rPr>
        <w:t xml:space="preserve">the </w:t>
      </w:r>
      <w:r w:rsidR="00146E27" w:rsidRPr="00146E27">
        <w:rPr>
          <w:rFonts w:ascii="Calibri" w:hAnsi="Calibri" w:cs="Calibri"/>
          <w:i/>
          <w:color w:val="000000"/>
          <w:lang w:val="en-GB"/>
        </w:rPr>
        <w:t>Knowledge Transfer Office</w:t>
      </w:r>
      <w:r w:rsidR="00146E27">
        <w:rPr>
          <w:rFonts w:ascii="Calibri" w:hAnsi="Calibri" w:cs="Calibri"/>
          <w:i/>
          <w:color w:val="000000"/>
          <w:lang w:val="en-GB"/>
        </w:rPr>
        <w:t xml:space="preserve"> </w:t>
      </w:r>
      <w:r w:rsidR="005C6147">
        <w:rPr>
          <w:rFonts w:ascii="Calibri" w:hAnsi="Calibri" w:cs="Calibri"/>
          <w:b/>
          <w:bCs/>
          <w:i/>
          <w:lang w:val="en-GB"/>
        </w:rPr>
        <w:t xml:space="preserve"> </w:t>
      </w:r>
      <w:r>
        <w:rPr>
          <w:rFonts w:ascii="Calibri" w:hAnsi="Calibri" w:cs="Calibri"/>
          <w:b/>
          <w:bCs/>
          <w:i/>
          <w:lang w:val="en-GB"/>
        </w:rPr>
        <w:t xml:space="preserve">as soon as possible </w:t>
      </w:r>
      <w:r w:rsidR="005C6147" w:rsidRPr="005C6147">
        <w:rPr>
          <w:rFonts w:ascii="Calibri" w:hAnsi="Calibri" w:cs="Calibri"/>
          <w:b/>
          <w:bCs/>
          <w:i/>
          <w:lang w:val="en-GB"/>
        </w:rPr>
        <w:t>to plan and prepare your application</w:t>
      </w:r>
      <w:r>
        <w:rPr>
          <w:rFonts w:ascii="Calibri" w:hAnsi="Calibri" w:cs="Calibri"/>
          <w:b/>
          <w:bCs/>
          <w:i/>
          <w:lang w:val="en-GB"/>
        </w:rPr>
        <w:t>.</w:t>
      </w:r>
    </w:p>
    <w:p w14:paraId="70654058" w14:textId="77777777" w:rsidR="00B659CA" w:rsidRDefault="006D1773">
      <w:pPr>
        <w:spacing w:before="113" w:after="240"/>
        <w:jc w:val="both"/>
        <w:rPr>
          <w:rFonts w:ascii="Calibri" w:hAnsi="Calibri" w:cs="Calibri"/>
          <w:b/>
          <w:bCs/>
          <w:i/>
          <w:iCs/>
          <w:color w:val="FF0000"/>
          <w:sz w:val="24"/>
          <w:szCs w:val="24"/>
          <w:lang w:val="en-GB"/>
        </w:rPr>
      </w:pPr>
      <w:r>
        <w:rPr>
          <w:rFonts w:ascii="Calibri" w:hAnsi="Calibri" w:cs="Calibri"/>
          <w:b/>
          <w:bCs/>
          <w:i/>
          <w:color w:val="FF0000"/>
          <w:lang w:val="en-GB"/>
        </w:rPr>
        <w:t>Please note : the ´SPIN-OFF project´ is different from ´the future spin-off company´. Please express yourself clearly and differentiate the SPIN-OFF project from the future spin-off</w:t>
      </w:r>
      <w:r>
        <w:rPr>
          <w:rFonts w:ascii="Calibri" w:hAnsi="Calibri" w:cs="Calibri"/>
          <w:b/>
          <w:bCs/>
          <w:i/>
          <w:iCs/>
          <w:color w:val="FF0000"/>
          <w:sz w:val="24"/>
          <w:szCs w:val="24"/>
          <w:lang w:val="en-GB"/>
        </w:rPr>
        <w:t xml:space="preserve"> </w:t>
      </w:r>
      <w:r>
        <w:rPr>
          <w:rFonts w:ascii="Calibri" w:hAnsi="Calibri" w:cs="Calibri"/>
          <w:b/>
          <w:bCs/>
          <w:i/>
          <w:iCs/>
          <w:color w:val="FF0000"/>
          <w:lang w:val="en-GB"/>
        </w:rPr>
        <w:t>company</w:t>
      </w:r>
      <w:r>
        <w:rPr>
          <w:rFonts w:ascii="Calibri" w:hAnsi="Calibri" w:cs="Calibri"/>
          <w:b/>
          <w:bCs/>
          <w:i/>
          <w:iCs/>
          <w:color w:val="FF0000"/>
          <w:sz w:val="24"/>
          <w:szCs w:val="24"/>
          <w:lang w:val="en-GB"/>
        </w:rPr>
        <w:t>.</w:t>
      </w:r>
      <w:bookmarkEnd w:id="0"/>
    </w:p>
    <w:p w14:paraId="77625C03" w14:textId="77777777" w:rsidR="00B659CA" w:rsidRDefault="00B659CA">
      <w:pPr>
        <w:spacing w:before="113" w:after="240"/>
        <w:jc w:val="center"/>
        <w:rPr>
          <w:rFonts w:ascii="Calibri" w:hAnsi="Calibri" w:cs="Calibri"/>
          <w:b/>
          <w:i/>
          <w:iCs/>
          <w:color w:val="FF0000"/>
          <w:sz w:val="24"/>
          <w:szCs w:val="24"/>
          <w:lang w:val="en-GB"/>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B659CA" w:rsidRPr="00056E42" w14:paraId="7C5F3990" w14:textId="77777777">
        <w:tc>
          <w:tcPr>
            <w:tcW w:w="3771" w:type="dxa"/>
            <w:tcBorders>
              <w:top w:val="single" w:sz="1" w:space="0" w:color="808080"/>
              <w:left w:val="single" w:sz="1" w:space="0" w:color="808080"/>
              <w:bottom w:val="single" w:sz="1" w:space="0" w:color="808080"/>
            </w:tcBorders>
            <w:shd w:val="clear" w:color="auto" w:fill="auto"/>
          </w:tcPr>
          <w:p w14:paraId="1370DC99" w14:textId="77777777" w:rsidR="00B659CA" w:rsidRDefault="006D1773">
            <w:pPr>
              <w:jc w:val="right"/>
              <w:rPr>
                <w:rFonts w:cs="Arial"/>
                <w:b/>
                <w:bCs/>
                <w:sz w:val="24"/>
                <w:lang w:val="en-GB"/>
              </w:rPr>
            </w:pPr>
            <w:r>
              <w:rPr>
                <w:rFonts w:cs="Arial"/>
                <w:b/>
                <w:sz w:val="24"/>
                <w:lang w:val="en-GB"/>
              </w:rPr>
              <w:t>Name of the research organisation</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6BCB96A5" w14:textId="77777777" w:rsidR="00B659CA" w:rsidRDefault="00B659CA">
            <w:pPr>
              <w:pStyle w:val="Contenudetableau"/>
              <w:jc w:val="right"/>
              <w:rPr>
                <w:i/>
                <w:iCs/>
                <w:sz w:val="24"/>
                <w:lang w:val="en-GB"/>
              </w:rPr>
            </w:pPr>
          </w:p>
        </w:tc>
      </w:tr>
      <w:tr w:rsidR="00B659CA" w14:paraId="459EE3E7" w14:textId="77777777">
        <w:tc>
          <w:tcPr>
            <w:tcW w:w="3771" w:type="dxa"/>
            <w:tcBorders>
              <w:top w:val="single" w:sz="1" w:space="0" w:color="808080"/>
              <w:left w:val="single" w:sz="1" w:space="0" w:color="808080"/>
              <w:bottom w:val="single" w:sz="1" w:space="0" w:color="808080"/>
            </w:tcBorders>
            <w:shd w:val="clear" w:color="auto" w:fill="auto"/>
          </w:tcPr>
          <w:p w14:paraId="6C3052CE" w14:textId="77777777" w:rsidR="00B659CA" w:rsidRDefault="006D1773">
            <w:pPr>
              <w:jc w:val="right"/>
              <w:rPr>
                <w:rFonts w:cs="Arial"/>
                <w:b/>
                <w:sz w:val="24"/>
                <w:lang w:val="en-GB"/>
              </w:rPr>
            </w:pPr>
            <w:r>
              <w:rPr>
                <w:rFonts w:cs="Arial"/>
                <w:b/>
                <w:sz w:val="24"/>
                <w:lang w:val="en-GB"/>
              </w:rPr>
              <w:t>Department/Unit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4E58EAB" w14:textId="77777777" w:rsidR="00B659CA" w:rsidRDefault="00B659CA">
            <w:pPr>
              <w:pStyle w:val="Contenudetableau"/>
              <w:jc w:val="right"/>
              <w:rPr>
                <w:i/>
                <w:iCs/>
                <w:sz w:val="24"/>
                <w:lang w:val="en-GB"/>
              </w:rPr>
            </w:pPr>
          </w:p>
        </w:tc>
      </w:tr>
      <w:tr w:rsidR="00B659CA" w14:paraId="133A8442" w14:textId="77777777">
        <w:tc>
          <w:tcPr>
            <w:tcW w:w="3771" w:type="dxa"/>
            <w:tcBorders>
              <w:top w:val="single" w:sz="1" w:space="0" w:color="808080"/>
              <w:left w:val="single" w:sz="1" w:space="0" w:color="808080"/>
              <w:bottom w:val="single" w:sz="1" w:space="0" w:color="808080"/>
            </w:tcBorders>
            <w:shd w:val="clear" w:color="auto" w:fill="auto"/>
          </w:tcPr>
          <w:p w14:paraId="7B99EE14" w14:textId="77777777" w:rsidR="00B659CA" w:rsidRDefault="006D1773">
            <w:pPr>
              <w:jc w:val="right"/>
              <w:rPr>
                <w:rFonts w:cs="Arial"/>
                <w:b/>
                <w:bCs/>
                <w:sz w:val="24"/>
                <w:lang w:val="en-GB"/>
              </w:rPr>
            </w:pPr>
            <w:r>
              <w:rPr>
                <w:rFonts w:cs="Arial"/>
                <w:b/>
                <w:sz w:val="24"/>
                <w:lang w:val="en-GB"/>
              </w:rPr>
              <w:t>Promoter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5B4F7B50" w14:textId="77777777" w:rsidR="00B659CA" w:rsidRDefault="00B659CA">
            <w:pPr>
              <w:pStyle w:val="Contenudetableau"/>
              <w:jc w:val="right"/>
              <w:rPr>
                <w:i/>
                <w:iCs/>
                <w:sz w:val="24"/>
                <w:lang w:val="en-GB"/>
              </w:rPr>
            </w:pPr>
          </w:p>
        </w:tc>
      </w:tr>
      <w:tr w:rsidR="00B659CA" w14:paraId="57C46CA6" w14:textId="77777777">
        <w:tc>
          <w:tcPr>
            <w:tcW w:w="3771" w:type="dxa"/>
            <w:tcBorders>
              <w:top w:val="single" w:sz="1" w:space="0" w:color="808080"/>
              <w:left w:val="single" w:sz="1" w:space="0" w:color="808080"/>
              <w:bottom w:val="single" w:sz="1" w:space="0" w:color="808080"/>
            </w:tcBorders>
            <w:shd w:val="clear" w:color="auto" w:fill="auto"/>
          </w:tcPr>
          <w:p w14:paraId="46F0836F" w14:textId="77777777" w:rsidR="00B659CA" w:rsidRDefault="006D1773">
            <w:pPr>
              <w:jc w:val="right"/>
              <w:rPr>
                <w:rFonts w:cs="Arial"/>
                <w:b/>
                <w:bCs/>
                <w:sz w:val="24"/>
                <w:lang w:val="en-GB"/>
              </w:rPr>
            </w:pPr>
            <w:r>
              <w:rPr>
                <w:rFonts w:cs="Arial"/>
                <w:b/>
                <w:sz w:val="24"/>
                <w:lang w:val="en-GB"/>
              </w:rPr>
              <w:t>Title of the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3EF20A7" w14:textId="77777777" w:rsidR="00B659CA" w:rsidRDefault="00B659CA">
            <w:pPr>
              <w:pStyle w:val="Contenudetableau"/>
              <w:jc w:val="right"/>
              <w:rPr>
                <w:i/>
                <w:iCs/>
                <w:sz w:val="24"/>
                <w:lang w:val="en-GB"/>
              </w:rPr>
            </w:pPr>
          </w:p>
        </w:tc>
      </w:tr>
      <w:tr w:rsidR="00B659CA" w14:paraId="2A904868" w14:textId="77777777">
        <w:tc>
          <w:tcPr>
            <w:tcW w:w="3771" w:type="dxa"/>
            <w:tcBorders>
              <w:top w:val="single" w:sz="1" w:space="0" w:color="808080"/>
              <w:left w:val="single" w:sz="1" w:space="0" w:color="808080"/>
              <w:bottom w:val="single" w:sz="1" w:space="0" w:color="808080"/>
            </w:tcBorders>
            <w:shd w:val="clear" w:color="auto" w:fill="auto"/>
          </w:tcPr>
          <w:p w14:paraId="25890F2C" w14:textId="77777777" w:rsidR="00B659CA" w:rsidRDefault="006D1773">
            <w:pPr>
              <w:jc w:val="right"/>
              <w:rPr>
                <w:rFonts w:cs="Arial"/>
                <w:b/>
                <w:bCs/>
                <w:sz w:val="24"/>
                <w:lang w:val="en-GB"/>
              </w:rPr>
            </w:pPr>
            <w:r>
              <w:rPr>
                <w:rFonts w:cs="Arial"/>
                <w:b/>
                <w:sz w:val="24"/>
                <w:lang w:val="en-GB"/>
              </w:rPr>
              <w:t>Acronym</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617CFEC" w14:textId="77777777" w:rsidR="00B659CA" w:rsidRDefault="00B659CA">
            <w:pPr>
              <w:pStyle w:val="Contenudetableau"/>
              <w:jc w:val="right"/>
              <w:rPr>
                <w:i/>
                <w:iCs/>
                <w:sz w:val="24"/>
                <w:lang w:val="en-GB"/>
              </w:rPr>
            </w:pPr>
          </w:p>
        </w:tc>
      </w:tr>
      <w:tr w:rsidR="00B659CA" w14:paraId="597C4C15" w14:textId="77777777">
        <w:tc>
          <w:tcPr>
            <w:tcW w:w="3771" w:type="dxa"/>
            <w:tcBorders>
              <w:top w:val="single" w:sz="1" w:space="0" w:color="808080"/>
              <w:left w:val="single" w:sz="1" w:space="0" w:color="808080"/>
              <w:bottom w:val="single" w:sz="1" w:space="0" w:color="808080"/>
            </w:tcBorders>
            <w:shd w:val="clear" w:color="auto" w:fill="auto"/>
          </w:tcPr>
          <w:p w14:paraId="7C36960B" w14:textId="77777777" w:rsidR="00B659CA" w:rsidRDefault="006D1773">
            <w:pPr>
              <w:jc w:val="right"/>
              <w:rPr>
                <w:i/>
                <w:iCs/>
                <w:sz w:val="24"/>
                <w:lang w:val="en-GB"/>
              </w:rPr>
            </w:pPr>
            <w:r>
              <w:rPr>
                <w:rFonts w:cs="Arial"/>
                <w:b/>
                <w:sz w:val="24"/>
                <w:lang w:val="en-GB"/>
              </w:rPr>
              <w:t>Starting date of the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55272326" w14:textId="77777777" w:rsidR="00B659CA" w:rsidRDefault="006D1773">
            <w:pPr>
              <w:pStyle w:val="Contenudetableau"/>
              <w:jc w:val="right"/>
              <w:rPr>
                <w:lang w:val="en-GB"/>
              </w:rPr>
            </w:pPr>
            <w:r>
              <w:rPr>
                <w:i/>
                <w:sz w:val="24"/>
                <w:lang w:val="en-GB"/>
              </w:rPr>
              <w:t>DD/MM/YYYY</w:t>
            </w:r>
          </w:p>
        </w:tc>
      </w:tr>
      <w:tr w:rsidR="00B659CA" w14:paraId="7339EA5E" w14:textId="77777777">
        <w:tc>
          <w:tcPr>
            <w:tcW w:w="3771" w:type="dxa"/>
            <w:tcBorders>
              <w:left w:val="single" w:sz="1" w:space="0" w:color="808080"/>
              <w:bottom w:val="single" w:sz="1" w:space="0" w:color="808080"/>
            </w:tcBorders>
            <w:shd w:val="clear" w:color="auto" w:fill="auto"/>
          </w:tcPr>
          <w:p w14:paraId="107FB552" w14:textId="77777777" w:rsidR="00B659CA" w:rsidRDefault="006D1773">
            <w:pPr>
              <w:jc w:val="right"/>
              <w:rPr>
                <w:i/>
                <w:iCs/>
                <w:sz w:val="24"/>
                <w:lang w:val="en-GB"/>
              </w:rPr>
            </w:pPr>
            <w:r>
              <w:rPr>
                <w:rFonts w:cs="Arial"/>
                <w:b/>
                <w:sz w:val="24"/>
                <w:lang w:val="en-GB"/>
              </w:rPr>
              <w:t>Duration of the project</w:t>
            </w:r>
          </w:p>
        </w:tc>
        <w:tc>
          <w:tcPr>
            <w:tcW w:w="3741" w:type="dxa"/>
            <w:tcBorders>
              <w:left w:val="single" w:sz="1" w:space="0" w:color="808080"/>
              <w:bottom w:val="single" w:sz="1" w:space="0" w:color="808080"/>
              <w:right w:val="single" w:sz="1" w:space="0" w:color="808080"/>
            </w:tcBorders>
            <w:shd w:val="clear" w:color="auto" w:fill="auto"/>
          </w:tcPr>
          <w:p w14:paraId="0E5BCFA7" w14:textId="77777777" w:rsidR="00B659CA" w:rsidRDefault="006D1773">
            <w:pPr>
              <w:pStyle w:val="Contenudetableau"/>
              <w:jc w:val="right"/>
              <w:rPr>
                <w:lang w:val="en-GB"/>
              </w:rPr>
            </w:pPr>
            <w:r>
              <w:rPr>
                <w:i/>
                <w:sz w:val="24"/>
                <w:lang w:val="en-GB"/>
              </w:rPr>
              <w:t>XX</w:t>
            </w:r>
            <w:r>
              <w:rPr>
                <w:b/>
                <w:bCs/>
                <w:sz w:val="24"/>
                <w:lang w:val="en-GB"/>
              </w:rPr>
              <w:t xml:space="preserve"> months</w:t>
            </w:r>
          </w:p>
        </w:tc>
      </w:tr>
      <w:tr w:rsidR="00B659CA" w14:paraId="0F0E0DB2" w14:textId="77777777">
        <w:tc>
          <w:tcPr>
            <w:tcW w:w="3771" w:type="dxa"/>
            <w:tcBorders>
              <w:left w:val="single" w:sz="1" w:space="0" w:color="808080"/>
              <w:bottom w:val="single" w:sz="1" w:space="0" w:color="808080"/>
            </w:tcBorders>
            <w:shd w:val="clear" w:color="auto" w:fill="auto"/>
          </w:tcPr>
          <w:p w14:paraId="0FE11AE7" w14:textId="77777777" w:rsidR="00B659CA" w:rsidRDefault="006D1773">
            <w:pPr>
              <w:jc w:val="right"/>
              <w:rPr>
                <w:i/>
                <w:iCs/>
                <w:sz w:val="24"/>
                <w:lang w:val="en-GB"/>
              </w:rPr>
            </w:pPr>
            <w:r>
              <w:rPr>
                <w:rFonts w:cs="Arial"/>
                <w:b/>
                <w:sz w:val="24"/>
                <w:lang w:val="en-GB"/>
              </w:rPr>
              <w:t>Budget</w:t>
            </w:r>
          </w:p>
        </w:tc>
        <w:tc>
          <w:tcPr>
            <w:tcW w:w="3741" w:type="dxa"/>
            <w:tcBorders>
              <w:left w:val="single" w:sz="1" w:space="0" w:color="808080"/>
              <w:bottom w:val="single" w:sz="1" w:space="0" w:color="808080"/>
              <w:right w:val="single" w:sz="1" w:space="0" w:color="808080"/>
            </w:tcBorders>
            <w:shd w:val="clear" w:color="auto" w:fill="auto"/>
          </w:tcPr>
          <w:p w14:paraId="49D1C20B" w14:textId="77777777" w:rsidR="00B659CA" w:rsidRDefault="006D1773">
            <w:pPr>
              <w:pStyle w:val="Contenudetableau"/>
              <w:jc w:val="right"/>
              <w:rPr>
                <w:lang w:val="en-GB"/>
              </w:rPr>
            </w:pPr>
            <w:r>
              <w:rPr>
                <w:b/>
                <w:bCs/>
                <w:sz w:val="24"/>
                <w:lang w:val="en-GB"/>
              </w:rPr>
              <w:t>€</w:t>
            </w:r>
            <w:r>
              <w:rPr>
                <w:i/>
                <w:sz w:val="24"/>
                <w:lang w:val="en-GB"/>
              </w:rPr>
              <w:t>XXXX</w:t>
            </w:r>
          </w:p>
        </w:tc>
      </w:tr>
    </w:tbl>
    <w:p w14:paraId="29301625" w14:textId="77777777" w:rsidR="00B659CA" w:rsidRDefault="006D1773">
      <w:pPr>
        <w:pStyle w:val="Titre1"/>
        <w:rPr>
          <w:rFonts w:eastAsia="Microsoft YaHei"/>
          <w:color w:val="000080"/>
          <w:sz w:val="32"/>
          <w:szCs w:val="32"/>
        </w:rPr>
      </w:pPr>
      <w:r>
        <w:br w:type="page"/>
      </w:r>
    </w:p>
    <w:p w14:paraId="5E333DF9" w14:textId="77777777" w:rsidR="00B659CA" w:rsidRDefault="006D1773">
      <w:pPr>
        <w:pStyle w:val="Titredetabledesmatires"/>
        <w:jc w:val="both"/>
        <w:sectPr w:rsidR="00B659CA">
          <w:headerReference w:type="default" r:id="rId16"/>
          <w:footerReference w:type="default" r:id="rId17"/>
          <w:type w:val="continuous"/>
          <w:pgSz w:w="11906" w:h="16838"/>
          <w:pgMar w:top="1134" w:right="1134" w:bottom="1185" w:left="1134" w:header="720" w:footer="709" w:gutter="0"/>
          <w:cols w:space="720"/>
          <w:titlePg/>
          <w:docGrid w:linePitch="360"/>
        </w:sectPr>
      </w:pPr>
      <w:r>
        <w:lastRenderedPageBreak/>
        <w:t>Table of Contents</w:t>
      </w:r>
    </w:p>
    <w:p w14:paraId="5B7DE08C" w14:textId="568EBC30" w:rsidR="00201602" w:rsidRDefault="006D1773">
      <w:pPr>
        <w:pStyle w:val="TM1"/>
        <w:rPr>
          <w:rFonts w:asciiTheme="minorHAnsi" w:eastAsiaTheme="minorEastAsia" w:hAnsiTheme="minorHAnsi" w:cstheme="minorBidi"/>
          <w:noProof/>
          <w:kern w:val="2"/>
          <w:lang w:val="fr-BE" w:eastAsia="fr-BE"/>
          <w14:ligatures w14:val="standardContextual"/>
        </w:rPr>
      </w:pPr>
      <w:r>
        <w:rPr>
          <w:sz w:val="20"/>
        </w:rPr>
        <w:fldChar w:fldCharType="begin"/>
      </w:r>
      <w:r>
        <w:rPr>
          <w:sz w:val="20"/>
        </w:rPr>
        <w:instrText xml:space="preserve"> TOC \f \o "1-9" \o "1-9" \h</w:instrText>
      </w:r>
      <w:r>
        <w:rPr>
          <w:sz w:val="20"/>
        </w:rPr>
        <w:fldChar w:fldCharType="separate"/>
      </w:r>
      <w:hyperlink w:anchor="_Toc150866397" w:history="1">
        <w:r w:rsidR="00201602" w:rsidRPr="00FE4942">
          <w:rPr>
            <w:rStyle w:val="Lienhypertexte"/>
            <w:noProof/>
            <w:lang w:val="fr-BE"/>
          </w:rPr>
          <w:t>1 General information</w:t>
        </w:r>
        <w:r w:rsidR="00201602">
          <w:rPr>
            <w:noProof/>
          </w:rPr>
          <w:tab/>
        </w:r>
        <w:r w:rsidR="00201602">
          <w:rPr>
            <w:noProof/>
          </w:rPr>
          <w:fldChar w:fldCharType="begin"/>
        </w:r>
        <w:r w:rsidR="00201602">
          <w:rPr>
            <w:noProof/>
          </w:rPr>
          <w:instrText xml:space="preserve"> PAGEREF _Toc150866397 \h </w:instrText>
        </w:r>
        <w:r w:rsidR="00201602">
          <w:rPr>
            <w:noProof/>
          </w:rPr>
        </w:r>
        <w:r w:rsidR="00201602">
          <w:rPr>
            <w:noProof/>
          </w:rPr>
          <w:fldChar w:fldCharType="separate"/>
        </w:r>
        <w:r w:rsidR="00201602">
          <w:rPr>
            <w:noProof/>
          </w:rPr>
          <w:t>4</w:t>
        </w:r>
        <w:r w:rsidR="00201602">
          <w:rPr>
            <w:noProof/>
          </w:rPr>
          <w:fldChar w:fldCharType="end"/>
        </w:r>
      </w:hyperlink>
    </w:p>
    <w:p w14:paraId="071C3AB2" w14:textId="40133B26"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398" w:history="1">
        <w:r w:rsidR="00201602" w:rsidRPr="00FE4942">
          <w:rPr>
            <w:rStyle w:val="Lienhypertexte"/>
            <w:i/>
            <w:iCs/>
            <w:noProof/>
            <w:lang w:val="fr-BE"/>
          </w:rPr>
          <w:t>1.1</w:t>
        </w:r>
        <w:r w:rsidR="00201602" w:rsidRPr="00FE4942">
          <w:rPr>
            <w:rStyle w:val="Lienhypertexte"/>
            <w:noProof/>
            <w:lang w:val="fr-BE"/>
          </w:rPr>
          <w:t xml:space="preserve"> Beneficiary</w:t>
        </w:r>
        <w:r w:rsidR="00201602">
          <w:rPr>
            <w:noProof/>
          </w:rPr>
          <w:tab/>
        </w:r>
        <w:r w:rsidR="00201602">
          <w:rPr>
            <w:noProof/>
          </w:rPr>
          <w:fldChar w:fldCharType="begin"/>
        </w:r>
        <w:r w:rsidR="00201602">
          <w:rPr>
            <w:noProof/>
          </w:rPr>
          <w:instrText xml:space="preserve"> PAGEREF _Toc150866398 \h </w:instrText>
        </w:r>
        <w:r w:rsidR="00201602">
          <w:rPr>
            <w:noProof/>
          </w:rPr>
        </w:r>
        <w:r w:rsidR="00201602">
          <w:rPr>
            <w:noProof/>
          </w:rPr>
          <w:fldChar w:fldCharType="separate"/>
        </w:r>
        <w:r w:rsidR="00201602">
          <w:rPr>
            <w:noProof/>
          </w:rPr>
          <w:t>4</w:t>
        </w:r>
        <w:r w:rsidR="00201602">
          <w:rPr>
            <w:noProof/>
          </w:rPr>
          <w:fldChar w:fldCharType="end"/>
        </w:r>
      </w:hyperlink>
    </w:p>
    <w:p w14:paraId="61047E5A" w14:textId="61FC8308"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399" w:history="1">
        <w:r w:rsidR="00201602" w:rsidRPr="00FE4942">
          <w:rPr>
            <w:rStyle w:val="Lienhypertexte"/>
            <w:i/>
            <w:noProof/>
            <w:lang w:val="en-GB"/>
          </w:rPr>
          <w:t>1.2</w:t>
        </w:r>
        <w:r w:rsidR="00201602" w:rsidRPr="00FE4942">
          <w:rPr>
            <w:rStyle w:val="Lienhypertexte"/>
            <w:noProof/>
            <w:lang w:val="en-GB"/>
          </w:rPr>
          <w:t xml:space="preserve"> Promoter</w:t>
        </w:r>
        <w:r w:rsidR="00201602">
          <w:rPr>
            <w:noProof/>
          </w:rPr>
          <w:tab/>
        </w:r>
        <w:r w:rsidR="00201602">
          <w:rPr>
            <w:noProof/>
          </w:rPr>
          <w:fldChar w:fldCharType="begin"/>
        </w:r>
        <w:r w:rsidR="00201602">
          <w:rPr>
            <w:noProof/>
          </w:rPr>
          <w:instrText xml:space="preserve"> PAGEREF _Toc150866399 \h </w:instrText>
        </w:r>
        <w:r w:rsidR="00201602">
          <w:rPr>
            <w:noProof/>
          </w:rPr>
        </w:r>
        <w:r w:rsidR="00201602">
          <w:rPr>
            <w:noProof/>
          </w:rPr>
          <w:fldChar w:fldCharType="separate"/>
        </w:r>
        <w:r w:rsidR="00201602">
          <w:rPr>
            <w:noProof/>
          </w:rPr>
          <w:t>4</w:t>
        </w:r>
        <w:r w:rsidR="00201602">
          <w:rPr>
            <w:noProof/>
          </w:rPr>
          <w:fldChar w:fldCharType="end"/>
        </w:r>
      </w:hyperlink>
    </w:p>
    <w:p w14:paraId="04702BAC" w14:textId="0EDC8BD9"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0" w:history="1">
        <w:r w:rsidR="00201602" w:rsidRPr="00FE4942">
          <w:rPr>
            <w:rStyle w:val="Lienhypertexte"/>
            <w:i/>
            <w:noProof/>
            <w:lang w:val="fr-BE"/>
          </w:rPr>
          <w:t>1.3</w:t>
        </w:r>
        <w:r w:rsidR="00201602" w:rsidRPr="00FE4942">
          <w:rPr>
            <w:rStyle w:val="Lienhypertexte"/>
            <w:noProof/>
            <w:lang w:val="fr-BE"/>
          </w:rPr>
          <w:t xml:space="preserve"> Researcher-entrepreneur</w:t>
        </w:r>
        <w:r w:rsidR="00201602">
          <w:rPr>
            <w:noProof/>
          </w:rPr>
          <w:tab/>
        </w:r>
        <w:r w:rsidR="00201602">
          <w:rPr>
            <w:noProof/>
          </w:rPr>
          <w:fldChar w:fldCharType="begin"/>
        </w:r>
        <w:r w:rsidR="00201602">
          <w:rPr>
            <w:noProof/>
          </w:rPr>
          <w:instrText xml:space="preserve"> PAGEREF _Toc150866400 \h </w:instrText>
        </w:r>
        <w:r w:rsidR="00201602">
          <w:rPr>
            <w:noProof/>
          </w:rPr>
        </w:r>
        <w:r w:rsidR="00201602">
          <w:rPr>
            <w:noProof/>
          </w:rPr>
          <w:fldChar w:fldCharType="separate"/>
        </w:r>
        <w:r w:rsidR="00201602">
          <w:rPr>
            <w:noProof/>
          </w:rPr>
          <w:t>5</w:t>
        </w:r>
        <w:r w:rsidR="00201602">
          <w:rPr>
            <w:noProof/>
          </w:rPr>
          <w:fldChar w:fldCharType="end"/>
        </w:r>
      </w:hyperlink>
    </w:p>
    <w:p w14:paraId="5E482B51" w14:textId="7B56FEDD"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1" w:history="1">
        <w:r w:rsidR="00201602" w:rsidRPr="00FE4942">
          <w:rPr>
            <w:rStyle w:val="Lienhypertexte"/>
            <w:i/>
            <w:iCs/>
            <w:noProof/>
            <w:lang w:val="en-GB"/>
          </w:rPr>
          <w:t>1.4</w:t>
        </w:r>
        <w:r w:rsidR="00201602" w:rsidRPr="00FE4942">
          <w:rPr>
            <w:rStyle w:val="Lienhypertexte"/>
            <w:noProof/>
            <w:lang w:val="en-GB"/>
          </w:rPr>
          <w:t xml:space="preserve"> Person responsible at the Knowledge Transfer Office (if applicable)</w:t>
        </w:r>
        <w:r w:rsidR="00201602">
          <w:rPr>
            <w:noProof/>
          </w:rPr>
          <w:tab/>
        </w:r>
        <w:r w:rsidR="00201602">
          <w:rPr>
            <w:noProof/>
          </w:rPr>
          <w:fldChar w:fldCharType="begin"/>
        </w:r>
        <w:r w:rsidR="00201602">
          <w:rPr>
            <w:noProof/>
          </w:rPr>
          <w:instrText xml:space="preserve"> PAGEREF _Toc150866401 \h </w:instrText>
        </w:r>
        <w:r w:rsidR="00201602">
          <w:rPr>
            <w:noProof/>
          </w:rPr>
        </w:r>
        <w:r w:rsidR="00201602">
          <w:rPr>
            <w:noProof/>
          </w:rPr>
          <w:fldChar w:fldCharType="separate"/>
        </w:r>
        <w:r w:rsidR="00201602">
          <w:rPr>
            <w:noProof/>
          </w:rPr>
          <w:t>5</w:t>
        </w:r>
        <w:r w:rsidR="00201602">
          <w:rPr>
            <w:noProof/>
          </w:rPr>
          <w:fldChar w:fldCharType="end"/>
        </w:r>
      </w:hyperlink>
    </w:p>
    <w:p w14:paraId="11B2A75B" w14:textId="48CC2099"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2" w:history="1">
        <w:r w:rsidR="00201602" w:rsidRPr="00FE4942">
          <w:rPr>
            <w:rStyle w:val="Lienhypertexte"/>
            <w:i/>
            <w:iCs/>
            <w:noProof/>
            <w:lang w:val="en-GB"/>
          </w:rPr>
          <w:t>1.5</w:t>
        </w:r>
        <w:r w:rsidR="00201602" w:rsidRPr="00FE4942">
          <w:rPr>
            <w:rStyle w:val="Lienhypertexte"/>
            <w:noProof/>
            <w:lang w:val="fr-BE"/>
          </w:rPr>
          <w:t xml:space="preserve"> Contact person financial aspects</w:t>
        </w:r>
        <w:r w:rsidR="00201602">
          <w:rPr>
            <w:noProof/>
          </w:rPr>
          <w:tab/>
        </w:r>
        <w:r w:rsidR="00201602">
          <w:rPr>
            <w:noProof/>
          </w:rPr>
          <w:fldChar w:fldCharType="begin"/>
        </w:r>
        <w:r w:rsidR="00201602">
          <w:rPr>
            <w:noProof/>
          </w:rPr>
          <w:instrText xml:space="preserve"> PAGEREF _Toc150866402 \h </w:instrText>
        </w:r>
        <w:r w:rsidR="00201602">
          <w:rPr>
            <w:noProof/>
          </w:rPr>
        </w:r>
        <w:r w:rsidR="00201602">
          <w:rPr>
            <w:noProof/>
          </w:rPr>
          <w:fldChar w:fldCharType="separate"/>
        </w:r>
        <w:r w:rsidR="00201602">
          <w:rPr>
            <w:noProof/>
          </w:rPr>
          <w:t>5</w:t>
        </w:r>
        <w:r w:rsidR="00201602">
          <w:rPr>
            <w:noProof/>
          </w:rPr>
          <w:fldChar w:fldCharType="end"/>
        </w:r>
      </w:hyperlink>
    </w:p>
    <w:p w14:paraId="0DCB1B3D" w14:textId="27A08F3E"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3" w:history="1">
        <w:r w:rsidR="00201602" w:rsidRPr="00FE4942">
          <w:rPr>
            <w:rStyle w:val="Lienhypertexte"/>
            <w:i/>
            <w:iCs/>
            <w:noProof/>
            <w:lang w:val="en-GB"/>
          </w:rPr>
          <w:t>1.6</w:t>
        </w:r>
        <w:r w:rsidR="00201602" w:rsidRPr="00FE4942">
          <w:rPr>
            <w:rStyle w:val="Lienhypertexte"/>
            <w:noProof/>
            <w:lang w:val="fr-BE"/>
          </w:rPr>
          <w:t xml:space="preserve"> Sponsors</w:t>
        </w:r>
        <w:r w:rsidR="00201602">
          <w:rPr>
            <w:noProof/>
          </w:rPr>
          <w:tab/>
        </w:r>
        <w:r w:rsidR="00201602">
          <w:rPr>
            <w:noProof/>
          </w:rPr>
          <w:fldChar w:fldCharType="begin"/>
        </w:r>
        <w:r w:rsidR="00201602">
          <w:rPr>
            <w:noProof/>
          </w:rPr>
          <w:instrText xml:space="preserve"> PAGEREF _Toc150866403 \h </w:instrText>
        </w:r>
        <w:r w:rsidR="00201602">
          <w:rPr>
            <w:noProof/>
          </w:rPr>
        </w:r>
        <w:r w:rsidR="00201602">
          <w:rPr>
            <w:noProof/>
          </w:rPr>
          <w:fldChar w:fldCharType="separate"/>
        </w:r>
        <w:r w:rsidR="00201602">
          <w:rPr>
            <w:noProof/>
          </w:rPr>
          <w:t>5</w:t>
        </w:r>
        <w:r w:rsidR="00201602">
          <w:rPr>
            <w:noProof/>
          </w:rPr>
          <w:fldChar w:fldCharType="end"/>
        </w:r>
      </w:hyperlink>
    </w:p>
    <w:p w14:paraId="43E0AA15" w14:textId="3F913DA7"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4" w:history="1">
        <w:r w:rsidR="00201602" w:rsidRPr="00FE4942">
          <w:rPr>
            <w:rStyle w:val="Lienhypertexte"/>
            <w:i/>
            <w:iCs/>
            <w:noProof/>
          </w:rPr>
          <w:t>1.7</w:t>
        </w:r>
        <w:r w:rsidR="00201602" w:rsidRPr="00FE4942">
          <w:rPr>
            <w:rStyle w:val="Lienhypertexte"/>
            <w:noProof/>
            <w:lang w:val="fr-BE"/>
          </w:rPr>
          <w:t xml:space="preserve"> Project title</w:t>
        </w:r>
        <w:r w:rsidR="00201602">
          <w:rPr>
            <w:noProof/>
          </w:rPr>
          <w:tab/>
        </w:r>
        <w:r w:rsidR="00201602">
          <w:rPr>
            <w:noProof/>
          </w:rPr>
          <w:fldChar w:fldCharType="begin"/>
        </w:r>
        <w:r w:rsidR="00201602">
          <w:rPr>
            <w:noProof/>
          </w:rPr>
          <w:instrText xml:space="preserve"> PAGEREF _Toc150866404 \h </w:instrText>
        </w:r>
        <w:r w:rsidR="00201602">
          <w:rPr>
            <w:noProof/>
          </w:rPr>
        </w:r>
        <w:r w:rsidR="00201602">
          <w:rPr>
            <w:noProof/>
          </w:rPr>
          <w:fldChar w:fldCharType="separate"/>
        </w:r>
        <w:r w:rsidR="00201602">
          <w:rPr>
            <w:noProof/>
          </w:rPr>
          <w:t>6</w:t>
        </w:r>
        <w:r w:rsidR="00201602">
          <w:rPr>
            <w:noProof/>
          </w:rPr>
          <w:fldChar w:fldCharType="end"/>
        </w:r>
      </w:hyperlink>
    </w:p>
    <w:p w14:paraId="1CE9C6F1" w14:textId="5E25DFB8"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5" w:history="1">
        <w:r w:rsidR="00201602" w:rsidRPr="00FE4942">
          <w:rPr>
            <w:rStyle w:val="Lienhypertexte"/>
            <w:i/>
            <w:iCs/>
            <w:noProof/>
          </w:rPr>
          <w:t>1.8</w:t>
        </w:r>
        <w:r w:rsidR="00201602" w:rsidRPr="00FE4942">
          <w:rPr>
            <w:rStyle w:val="Lienhypertexte"/>
            <w:noProof/>
            <w:lang w:val="fr-BE"/>
          </w:rPr>
          <w:t xml:space="preserve"> Sector</w:t>
        </w:r>
        <w:r w:rsidR="00201602">
          <w:rPr>
            <w:noProof/>
          </w:rPr>
          <w:tab/>
        </w:r>
        <w:r w:rsidR="00201602">
          <w:rPr>
            <w:noProof/>
          </w:rPr>
          <w:fldChar w:fldCharType="begin"/>
        </w:r>
        <w:r w:rsidR="00201602">
          <w:rPr>
            <w:noProof/>
          </w:rPr>
          <w:instrText xml:space="preserve"> PAGEREF _Toc150866405 \h </w:instrText>
        </w:r>
        <w:r w:rsidR="00201602">
          <w:rPr>
            <w:noProof/>
          </w:rPr>
        </w:r>
        <w:r w:rsidR="00201602">
          <w:rPr>
            <w:noProof/>
          </w:rPr>
          <w:fldChar w:fldCharType="separate"/>
        </w:r>
        <w:r w:rsidR="00201602">
          <w:rPr>
            <w:noProof/>
          </w:rPr>
          <w:t>6</w:t>
        </w:r>
        <w:r w:rsidR="00201602">
          <w:rPr>
            <w:noProof/>
          </w:rPr>
          <w:fldChar w:fldCharType="end"/>
        </w:r>
      </w:hyperlink>
    </w:p>
    <w:p w14:paraId="4F81C0D3" w14:textId="30124C39"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6" w:history="1">
        <w:r w:rsidR="00201602" w:rsidRPr="00FE4942">
          <w:rPr>
            <w:rStyle w:val="Lienhypertexte"/>
            <w:i/>
            <w:iCs/>
            <w:noProof/>
          </w:rPr>
          <w:t>1.9</w:t>
        </w:r>
        <w:r w:rsidR="00201602" w:rsidRPr="00FE4942">
          <w:rPr>
            <w:rStyle w:val="Lienhypertexte"/>
            <w:noProof/>
            <w:lang w:val="fr-BE"/>
          </w:rPr>
          <w:t xml:space="preserve"> Starting date and duration</w:t>
        </w:r>
        <w:r w:rsidR="00201602">
          <w:rPr>
            <w:noProof/>
          </w:rPr>
          <w:tab/>
        </w:r>
        <w:r w:rsidR="00201602">
          <w:rPr>
            <w:noProof/>
          </w:rPr>
          <w:fldChar w:fldCharType="begin"/>
        </w:r>
        <w:r w:rsidR="00201602">
          <w:rPr>
            <w:noProof/>
          </w:rPr>
          <w:instrText xml:space="preserve"> PAGEREF _Toc150866406 \h </w:instrText>
        </w:r>
        <w:r w:rsidR="00201602">
          <w:rPr>
            <w:noProof/>
          </w:rPr>
        </w:r>
        <w:r w:rsidR="00201602">
          <w:rPr>
            <w:noProof/>
          </w:rPr>
          <w:fldChar w:fldCharType="separate"/>
        </w:r>
        <w:r w:rsidR="00201602">
          <w:rPr>
            <w:noProof/>
          </w:rPr>
          <w:t>7</w:t>
        </w:r>
        <w:r w:rsidR="00201602">
          <w:rPr>
            <w:noProof/>
          </w:rPr>
          <w:fldChar w:fldCharType="end"/>
        </w:r>
      </w:hyperlink>
    </w:p>
    <w:p w14:paraId="3FCF3E1C" w14:textId="6C32A4DB"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7" w:history="1">
        <w:r w:rsidR="00201602" w:rsidRPr="00FE4942">
          <w:rPr>
            <w:rStyle w:val="Lienhypertexte"/>
            <w:i/>
            <w:iCs/>
            <w:noProof/>
            <w:lang w:val="en-GB"/>
          </w:rPr>
          <w:t>1.10</w:t>
        </w:r>
        <w:r w:rsidR="00201602" w:rsidRPr="00FE4942">
          <w:rPr>
            <w:rStyle w:val="Lienhypertexte"/>
            <w:noProof/>
            <w:lang w:val="en-GB"/>
          </w:rPr>
          <w:t xml:space="preserve"> Budget</w:t>
        </w:r>
        <w:r w:rsidR="00201602">
          <w:rPr>
            <w:noProof/>
          </w:rPr>
          <w:tab/>
        </w:r>
        <w:r w:rsidR="00201602">
          <w:rPr>
            <w:noProof/>
          </w:rPr>
          <w:fldChar w:fldCharType="begin"/>
        </w:r>
        <w:r w:rsidR="00201602">
          <w:rPr>
            <w:noProof/>
          </w:rPr>
          <w:instrText xml:space="preserve"> PAGEREF _Toc150866407 \h </w:instrText>
        </w:r>
        <w:r w:rsidR="00201602">
          <w:rPr>
            <w:noProof/>
          </w:rPr>
        </w:r>
        <w:r w:rsidR="00201602">
          <w:rPr>
            <w:noProof/>
          </w:rPr>
          <w:fldChar w:fldCharType="separate"/>
        </w:r>
        <w:r w:rsidR="00201602">
          <w:rPr>
            <w:noProof/>
          </w:rPr>
          <w:t>7</w:t>
        </w:r>
        <w:r w:rsidR="00201602">
          <w:rPr>
            <w:noProof/>
          </w:rPr>
          <w:fldChar w:fldCharType="end"/>
        </w:r>
      </w:hyperlink>
    </w:p>
    <w:p w14:paraId="0C8EA1C0" w14:textId="1BB9D344"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8" w:history="1">
        <w:r w:rsidR="00201602" w:rsidRPr="00FE4942">
          <w:rPr>
            <w:rStyle w:val="Lienhypertexte"/>
            <w:i/>
            <w:iCs/>
            <w:noProof/>
          </w:rPr>
          <w:t>1.11</w:t>
        </w:r>
        <w:r w:rsidR="00201602" w:rsidRPr="00FE4942">
          <w:rPr>
            <w:rStyle w:val="Lienhypertexte"/>
            <w:noProof/>
          </w:rPr>
          <w:t xml:space="preserve"> Project summary</w:t>
        </w:r>
        <w:r w:rsidR="00201602">
          <w:rPr>
            <w:noProof/>
          </w:rPr>
          <w:tab/>
        </w:r>
        <w:r w:rsidR="00201602">
          <w:rPr>
            <w:noProof/>
          </w:rPr>
          <w:fldChar w:fldCharType="begin"/>
        </w:r>
        <w:r w:rsidR="00201602">
          <w:rPr>
            <w:noProof/>
          </w:rPr>
          <w:instrText xml:space="preserve"> PAGEREF _Toc150866408 \h </w:instrText>
        </w:r>
        <w:r w:rsidR="00201602">
          <w:rPr>
            <w:noProof/>
          </w:rPr>
        </w:r>
        <w:r w:rsidR="00201602">
          <w:rPr>
            <w:noProof/>
          </w:rPr>
          <w:fldChar w:fldCharType="separate"/>
        </w:r>
        <w:r w:rsidR="00201602">
          <w:rPr>
            <w:noProof/>
          </w:rPr>
          <w:t>7</w:t>
        </w:r>
        <w:r w:rsidR="00201602">
          <w:rPr>
            <w:noProof/>
          </w:rPr>
          <w:fldChar w:fldCharType="end"/>
        </w:r>
      </w:hyperlink>
    </w:p>
    <w:p w14:paraId="56DFF39A" w14:textId="24060D69"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09" w:history="1">
        <w:r w:rsidR="00201602" w:rsidRPr="00FE4942">
          <w:rPr>
            <w:rStyle w:val="Lienhypertexte"/>
            <w:i/>
            <w:iCs/>
            <w:noProof/>
          </w:rPr>
          <w:t>1.12</w:t>
        </w:r>
        <w:r w:rsidR="00201602" w:rsidRPr="00FE4942">
          <w:rPr>
            <w:rStyle w:val="Lienhypertexte"/>
            <w:noProof/>
            <w:lang w:val="fr-BE"/>
          </w:rPr>
          <w:t xml:space="preserve"> Expertise</w:t>
        </w:r>
        <w:r w:rsidR="00201602">
          <w:rPr>
            <w:noProof/>
          </w:rPr>
          <w:tab/>
        </w:r>
        <w:r w:rsidR="00201602">
          <w:rPr>
            <w:noProof/>
          </w:rPr>
          <w:fldChar w:fldCharType="begin"/>
        </w:r>
        <w:r w:rsidR="00201602">
          <w:rPr>
            <w:noProof/>
          </w:rPr>
          <w:instrText xml:space="preserve"> PAGEREF _Toc150866409 \h </w:instrText>
        </w:r>
        <w:r w:rsidR="00201602">
          <w:rPr>
            <w:noProof/>
          </w:rPr>
        </w:r>
        <w:r w:rsidR="00201602">
          <w:rPr>
            <w:noProof/>
          </w:rPr>
          <w:fldChar w:fldCharType="separate"/>
        </w:r>
        <w:r w:rsidR="00201602">
          <w:rPr>
            <w:noProof/>
          </w:rPr>
          <w:t>7</w:t>
        </w:r>
        <w:r w:rsidR="00201602">
          <w:rPr>
            <w:noProof/>
          </w:rPr>
          <w:fldChar w:fldCharType="end"/>
        </w:r>
      </w:hyperlink>
    </w:p>
    <w:p w14:paraId="68914544" w14:textId="1D0278B6"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10" w:history="1">
        <w:r w:rsidR="00201602" w:rsidRPr="00FE4942">
          <w:rPr>
            <w:rStyle w:val="Lienhypertexte"/>
            <w:i/>
            <w:iCs/>
            <w:noProof/>
          </w:rPr>
          <w:t>1.13</w:t>
        </w:r>
        <w:r w:rsidR="00201602" w:rsidRPr="00FE4942">
          <w:rPr>
            <w:rStyle w:val="Lienhypertexte"/>
            <w:noProof/>
            <w:lang w:val="fr-BE"/>
          </w:rPr>
          <w:t xml:space="preserve"> Equal opportunity</w:t>
        </w:r>
        <w:r w:rsidR="00201602">
          <w:rPr>
            <w:noProof/>
          </w:rPr>
          <w:tab/>
        </w:r>
        <w:r w:rsidR="00201602">
          <w:rPr>
            <w:noProof/>
          </w:rPr>
          <w:fldChar w:fldCharType="begin"/>
        </w:r>
        <w:r w:rsidR="00201602">
          <w:rPr>
            <w:noProof/>
          </w:rPr>
          <w:instrText xml:space="preserve"> PAGEREF _Toc150866410 \h </w:instrText>
        </w:r>
        <w:r w:rsidR="00201602">
          <w:rPr>
            <w:noProof/>
          </w:rPr>
        </w:r>
        <w:r w:rsidR="00201602">
          <w:rPr>
            <w:noProof/>
          </w:rPr>
          <w:fldChar w:fldCharType="separate"/>
        </w:r>
        <w:r w:rsidR="00201602">
          <w:rPr>
            <w:noProof/>
          </w:rPr>
          <w:t>7</w:t>
        </w:r>
        <w:r w:rsidR="00201602">
          <w:rPr>
            <w:noProof/>
          </w:rPr>
          <w:fldChar w:fldCharType="end"/>
        </w:r>
      </w:hyperlink>
    </w:p>
    <w:p w14:paraId="281B383E" w14:textId="3A1C9C1C" w:rsidR="00201602" w:rsidRDefault="00115A61">
      <w:pPr>
        <w:pStyle w:val="TM1"/>
        <w:rPr>
          <w:rFonts w:asciiTheme="minorHAnsi" w:eastAsiaTheme="minorEastAsia" w:hAnsiTheme="minorHAnsi" w:cstheme="minorBidi"/>
          <w:noProof/>
          <w:kern w:val="2"/>
          <w:lang w:val="fr-BE" w:eastAsia="fr-BE"/>
          <w14:ligatures w14:val="standardContextual"/>
        </w:rPr>
      </w:pPr>
      <w:hyperlink w:anchor="_Toc150866411" w:history="1">
        <w:r w:rsidR="00201602" w:rsidRPr="00FE4942">
          <w:rPr>
            <w:rStyle w:val="Lienhypertexte"/>
            <w:noProof/>
            <w:lang w:val="en-GB"/>
          </w:rPr>
          <w:t>2 PRESENTATION OF THE APPLICANT AND THE TEAM</w:t>
        </w:r>
        <w:r w:rsidR="00201602">
          <w:rPr>
            <w:noProof/>
          </w:rPr>
          <w:tab/>
        </w:r>
        <w:r w:rsidR="00201602">
          <w:rPr>
            <w:noProof/>
          </w:rPr>
          <w:fldChar w:fldCharType="begin"/>
        </w:r>
        <w:r w:rsidR="00201602">
          <w:rPr>
            <w:noProof/>
          </w:rPr>
          <w:instrText xml:space="preserve"> PAGEREF _Toc150866411 \h </w:instrText>
        </w:r>
        <w:r w:rsidR="00201602">
          <w:rPr>
            <w:noProof/>
          </w:rPr>
        </w:r>
        <w:r w:rsidR="00201602">
          <w:rPr>
            <w:noProof/>
          </w:rPr>
          <w:fldChar w:fldCharType="separate"/>
        </w:r>
        <w:r w:rsidR="00201602">
          <w:rPr>
            <w:noProof/>
          </w:rPr>
          <w:t>8</w:t>
        </w:r>
        <w:r w:rsidR="00201602">
          <w:rPr>
            <w:noProof/>
          </w:rPr>
          <w:fldChar w:fldCharType="end"/>
        </w:r>
      </w:hyperlink>
    </w:p>
    <w:p w14:paraId="374963A3" w14:textId="5D5AA021"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12" w:history="1">
        <w:r w:rsidR="00201602" w:rsidRPr="00FE4942">
          <w:rPr>
            <w:rStyle w:val="Lienhypertexte"/>
            <w:noProof/>
            <w:lang w:val="en-GB"/>
          </w:rPr>
          <w:t>2.1 Profile of the host institution</w:t>
        </w:r>
        <w:r w:rsidR="00201602">
          <w:rPr>
            <w:noProof/>
          </w:rPr>
          <w:tab/>
        </w:r>
        <w:r w:rsidR="00201602">
          <w:rPr>
            <w:noProof/>
          </w:rPr>
          <w:fldChar w:fldCharType="begin"/>
        </w:r>
        <w:r w:rsidR="00201602">
          <w:rPr>
            <w:noProof/>
          </w:rPr>
          <w:instrText xml:space="preserve"> PAGEREF _Toc150866412 \h </w:instrText>
        </w:r>
        <w:r w:rsidR="00201602">
          <w:rPr>
            <w:noProof/>
          </w:rPr>
        </w:r>
        <w:r w:rsidR="00201602">
          <w:rPr>
            <w:noProof/>
          </w:rPr>
          <w:fldChar w:fldCharType="separate"/>
        </w:r>
        <w:r w:rsidR="00201602">
          <w:rPr>
            <w:noProof/>
          </w:rPr>
          <w:t>8</w:t>
        </w:r>
        <w:r w:rsidR="00201602">
          <w:rPr>
            <w:noProof/>
          </w:rPr>
          <w:fldChar w:fldCharType="end"/>
        </w:r>
      </w:hyperlink>
    </w:p>
    <w:p w14:paraId="15803823" w14:textId="55BFF5C2"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13" w:history="1">
        <w:r w:rsidR="00201602" w:rsidRPr="00FE4942">
          <w:rPr>
            <w:rStyle w:val="Lienhypertexte"/>
            <w:rFonts w:ascii="Calibri" w:hAnsi="Calibri"/>
            <w:i/>
            <w:iCs/>
            <w:noProof/>
            <w:lang w:val="en-GB"/>
          </w:rPr>
          <w:t>2.2</w:t>
        </w:r>
        <w:r w:rsidR="00201602" w:rsidRPr="00FE4942">
          <w:rPr>
            <w:rStyle w:val="Lienhypertexte"/>
            <w:noProof/>
            <w:lang w:val="en-GB"/>
          </w:rPr>
          <w:t xml:space="preserve"> Presentation of the promoter and its research unit</w:t>
        </w:r>
        <w:r w:rsidR="00201602">
          <w:rPr>
            <w:noProof/>
          </w:rPr>
          <w:tab/>
        </w:r>
        <w:r w:rsidR="00201602">
          <w:rPr>
            <w:noProof/>
          </w:rPr>
          <w:fldChar w:fldCharType="begin"/>
        </w:r>
        <w:r w:rsidR="00201602">
          <w:rPr>
            <w:noProof/>
          </w:rPr>
          <w:instrText xml:space="preserve"> PAGEREF _Toc150866413 \h </w:instrText>
        </w:r>
        <w:r w:rsidR="00201602">
          <w:rPr>
            <w:noProof/>
          </w:rPr>
        </w:r>
        <w:r w:rsidR="00201602">
          <w:rPr>
            <w:noProof/>
          </w:rPr>
          <w:fldChar w:fldCharType="separate"/>
        </w:r>
        <w:r w:rsidR="00201602">
          <w:rPr>
            <w:noProof/>
          </w:rPr>
          <w:t>9</w:t>
        </w:r>
        <w:r w:rsidR="00201602">
          <w:rPr>
            <w:noProof/>
          </w:rPr>
          <w:fldChar w:fldCharType="end"/>
        </w:r>
      </w:hyperlink>
    </w:p>
    <w:p w14:paraId="72F65AF9" w14:textId="64307A0E"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14" w:history="1">
        <w:r w:rsidR="00201602" w:rsidRPr="00FE4942">
          <w:rPr>
            <w:rStyle w:val="Lienhypertexte"/>
            <w:i/>
            <w:iCs/>
            <w:noProof/>
          </w:rPr>
          <w:t>2.2.1</w:t>
        </w:r>
        <w:r w:rsidR="00201602" w:rsidRPr="00FE4942">
          <w:rPr>
            <w:rStyle w:val="Lienhypertexte"/>
            <w:noProof/>
            <w:lang w:val="fr-BE"/>
          </w:rPr>
          <w:t xml:space="preserve"> Research activities</w:t>
        </w:r>
        <w:r w:rsidR="00201602">
          <w:rPr>
            <w:noProof/>
          </w:rPr>
          <w:tab/>
        </w:r>
        <w:r w:rsidR="00201602">
          <w:rPr>
            <w:noProof/>
          </w:rPr>
          <w:fldChar w:fldCharType="begin"/>
        </w:r>
        <w:r w:rsidR="00201602">
          <w:rPr>
            <w:noProof/>
          </w:rPr>
          <w:instrText xml:space="preserve"> PAGEREF _Toc150866414 \h </w:instrText>
        </w:r>
        <w:r w:rsidR="00201602">
          <w:rPr>
            <w:noProof/>
          </w:rPr>
        </w:r>
        <w:r w:rsidR="00201602">
          <w:rPr>
            <w:noProof/>
          </w:rPr>
          <w:fldChar w:fldCharType="separate"/>
        </w:r>
        <w:r w:rsidR="00201602">
          <w:rPr>
            <w:noProof/>
          </w:rPr>
          <w:t>9</w:t>
        </w:r>
        <w:r w:rsidR="00201602">
          <w:rPr>
            <w:noProof/>
          </w:rPr>
          <w:fldChar w:fldCharType="end"/>
        </w:r>
      </w:hyperlink>
    </w:p>
    <w:p w14:paraId="700CEE80" w14:textId="1677B8D1"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15" w:history="1">
        <w:r w:rsidR="00201602" w:rsidRPr="00FE4942">
          <w:rPr>
            <w:rStyle w:val="Lienhypertexte"/>
            <w:i/>
            <w:noProof/>
          </w:rPr>
          <w:t>2.2.2</w:t>
        </w:r>
        <w:r w:rsidR="00201602" w:rsidRPr="00FE4942">
          <w:rPr>
            <w:rStyle w:val="Lienhypertexte"/>
            <w:noProof/>
            <w:lang w:val="en-GB"/>
          </w:rPr>
          <w:t xml:space="preserve"> Experience in the research field</w:t>
        </w:r>
        <w:r w:rsidR="00201602">
          <w:rPr>
            <w:noProof/>
          </w:rPr>
          <w:tab/>
        </w:r>
        <w:r w:rsidR="00201602">
          <w:rPr>
            <w:noProof/>
          </w:rPr>
          <w:fldChar w:fldCharType="begin"/>
        </w:r>
        <w:r w:rsidR="00201602">
          <w:rPr>
            <w:noProof/>
          </w:rPr>
          <w:instrText xml:space="preserve"> PAGEREF _Toc150866415 \h </w:instrText>
        </w:r>
        <w:r w:rsidR="00201602">
          <w:rPr>
            <w:noProof/>
          </w:rPr>
        </w:r>
        <w:r w:rsidR="00201602">
          <w:rPr>
            <w:noProof/>
          </w:rPr>
          <w:fldChar w:fldCharType="separate"/>
        </w:r>
        <w:r w:rsidR="00201602">
          <w:rPr>
            <w:noProof/>
          </w:rPr>
          <w:t>9</w:t>
        </w:r>
        <w:r w:rsidR="00201602">
          <w:rPr>
            <w:noProof/>
          </w:rPr>
          <w:fldChar w:fldCharType="end"/>
        </w:r>
      </w:hyperlink>
    </w:p>
    <w:p w14:paraId="3B26A201" w14:textId="7B8C60EB"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16" w:history="1">
        <w:r w:rsidR="00201602" w:rsidRPr="00FE4942">
          <w:rPr>
            <w:rStyle w:val="Lienhypertexte"/>
            <w:i/>
            <w:iCs/>
            <w:noProof/>
            <w:lang w:val="en-GB"/>
          </w:rPr>
          <w:t>2.2.3</w:t>
        </w:r>
        <w:r w:rsidR="00201602" w:rsidRPr="00FE4942">
          <w:rPr>
            <w:rStyle w:val="Lienhypertexte"/>
            <w:noProof/>
            <w:lang w:val="en-GB"/>
          </w:rPr>
          <w:t xml:space="preserve"> Motivation of the promoter</w:t>
        </w:r>
        <w:r w:rsidR="00201602">
          <w:rPr>
            <w:noProof/>
          </w:rPr>
          <w:tab/>
        </w:r>
        <w:r w:rsidR="00201602">
          <w:rPr>
            <w:noProof/>
          </w:rPr>
          <w:fldChar w:fldCharType="begin"/>
        </w:r>
        <w:r w:rsidR="00201602">
          <w:rPr>
            <w:noProof/>
          </w:rPr>
          <w:instrText xml:space="preserve"> PAGEREF _Toc150866416 \h </w:instrText>
        </w:r>
        <w:r w:rsidR="00201602">
          <w:rPr>
            <w:noProof/>
          </w:rPr>
        </w:r>
        <w:r w:rsidR="00201602">
          <w:rPr>
            <w:noProof/>
          </w:rPr>
          <w:fldChar w:fldCharType="separate"/>
        </w:r>
        <w:r w:rsidR="00201602">
          <w:rPr>
            <w:noProof/>
          </w:rPr>
          <w:t>9</w:t>
        </w:r>
        <w:r w:rsidR="00201602">
          <w:rPr>
            <w:noProof/>
          </w:rPr>
          <w:fldChar w:fldCharType="end"/>
        </w:r>
      </w:hyperlink>
    </w:p>
    <w:p w14:paraId="5421E3CB" w14:textId="3AD650F8"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17" w:history="1">
        <w:r w:rsidR="00201602" w:rsidRPr="00FE4942">
          <w:rPr>
            <w:rStyle w:val="Lienhypertexte"/>
            <w:i/>
            <w:iCs/>
            <w:noProof/>
          </w:rPr>
          <w:t>2.3</w:t>
        </w:r>
        <w:r w:rsidR="00201602" w:rsidRPr="00FE4942">
          <w:rPr>
            <w:rStyle w:val="Lienhypertexte"/>
            <w:noProof/>
          </w:rPr>
          <w:t xml:space="preserve"> Profile of the candidate</w:t>
        </w:r>
        <w:r w:rsidR="00201602">
          <w:rPr>
            <w:noProof/>
          </w:rPr>
          <w:tab/>
        </w:r>
        <w:r w:rsidR="00201602">
          <w:rPr>
            <w:noProof/>
          </w:rPr>
          <w:fldChar w:fldCharType="begin"/>
        </w:r>
        <w:r w:rsidR="00201602">
          <w:rPr>
            <w:noProof/>
          </w:rPr>
          <w:instrText xml:space="preserve"> PAGEREF _Toc150866417 \h </w:instrText>
        </w:r>
        <w:r w:rsidR="00201602">
          <w:rPr>
            <w:noProof/>
          </w:rPr>
        </w:r>
        <w:r w:rsidR="00201602">
          <w:rPr>
            <w:noProof/>
          </w:rPr>
          <w:fldChar w:fldCharType="separate"/>
        </w:r>
        <w:r w:rsidR="00201602">
          <w:rPr>
            <w:noProof/>
          </w:rPr>
          <w:t>9</w:t>
        </w:r>
        <w:r w:rsidR="00201602">
          <w:rPr>
            <w:noProof/>
          </w:rPr>
          <w:fldChar w:fldCharType="end"/>
        </w:r>
      </w:hyperlink>
    </w:p>
    <w:p w14:paraId="332CBE03" w14:textId="6B5A9F8E"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18" w:history="1">
        <w:r w:rsidR="00201602" w:rsidRPr="00FE4942">
          <w:rPr>
            <w:rStyle w:val="Lienhypertexte"/>
            <w:rFonts w:ascii="Calibri" w:hAnsi="Calibri"/>
            <w:i/>
            <w:iCs/>
            <w:noProof/>
            <w:lang w:val="en-GB"/>
          </w:rPr>
          <w:t>2.3.1</w:t>
        </w:r>
        <w:r w:rsidR="00201602" w:rsidRPr="00FE4942">
          <w:rPr>
            <w:rStyle w:val="Lienhypertexte"/>
            <w:rFonts w:ascii="Calibri" w:hAnsi="Calibri"/>
            <w:noProof/>
            <w:lang w:val="en-GB"/>
          </w:rPr>
          <w:t xml:space="preserve"> Competencies in the field of research</w:t>
        </w:r>
        <w:r w:rsidR="00201602">
          <w:rPr>
            <w:noProof/>
          </w:rPr>
          <w:tab/>
        </w:r>
        <w:r w:rsidR="00201602">
          <w:rPr>
            <w:noProof/>
          </w:rPr>
          <w:fldChar w:fldCharType="begin"/>
        </w:r>
        <w:r w:rsidR="00201602">
          <w:rPr>
            <w:noProof/>
          </w:rPr>
          <w:instrText xml:space="preserve"> PAGEREF _Toc150866418 \h </w:instrText>
        </w:r>
        <w:r w:rsidR="00201602">
          <w:rPr>
            <w:noProof/>
          </w:rPr>
        </w:r>
        <w:r w:rsidR="00201602">
          <w:rPr>
            <w:noProof/>
          </w:rPr>
          <w:fldChar w:fldCharType="separate"/>
        </w:r>
        <w:r w:rsidR="00201602">
          <w:rPr>
            <w:noProof/>
          </w:rPr>
          <w:t>9</w:t>
        </w:r>
        <w:r w:rsidR="00201602">
          <w:rPr>
            <w:noProof/>
          </w:rPr>
          <w:fldChar w:fldCharType="end"/>
        </w:r>
      </w:hyperlink>
    </w:p>
    <w:p w14:paraId="568235B5" w14:textId="0E92A751"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19" w:history="1">
        <w:r w:rsidR="00201602" w:rsidRPr="00FE4942">
          <w:rPr>
            <w:rStyle w:val="Lienhypertexte"/>
            <w:rFonts w:ascii="Calibri" w:hAnsi="Calibri"/>
            <w:i/>
            <w:iCs/>
            <w:noProof/>
            <w:lang w:val="en-GB"/>
          </w:rPr>
          <w:t>2.3.2</w:t>
        </w:r>
        <w:r w:rsidR="00201602" w:rsidRPr="00FE4942">
          <w:rPr>
            <w:rStyle w:val="Lienhypertexte"/>
            <w:rFonts w:ascii="Calibri" w:hAnsi="Calibri"/>
            <w:noProof/>
            <w:lang w:val="en-GB"/>
          </w:rPr>
          <w:t xml:space="preserve"> Entrepreneurial competencies</w:t>
        </w:r>
        <w:r w:rsidR="00201602">
          <w:rPr>
            <w:noProof/>
          </w:rPr>
          <w:tab/>
        </w:r>
        <w:r w:rsidR="00201602">
          <w:rPr>
            <w:noProof/>
          </w:rPr>
          <w:fldChar w:fldCharType="begin"/>
        </w:r>
        <w:r w:rsidR="00201602">
          <w:rPr>
            <w:noProof/>
          </w:rPr>
          <w:instrText xml:space="preserve"> PAGEREF _Toc150866419 \h </w:instrText>
        </w:r>
        <w:r w:rsidR="00201602">
          <w:rPr>
            <w:noProof/>
          </w:rPr>
        </w:r>
        <w:r w:rsidR="00201602">
          <w:rPr>
            <w:noProof/>
          </w:rPr>
          <w:fldChar w:fldCharType="separate"/>
        </w:r>
        <w:r w:rsidR="00201602">
          <w:rPr>
            <w:noProof/>
          </w:rPr>
          <w:t>9</w:t>
        </w:r>
        <w:r w:rsidR="00201602">
          <w:rPr>
            <w:noProof/>
          </w:rPr>
          <w:fldChar w:fldCharType="end"/>
        </w:r>
      </w:hyperlink>
    </w:p>
    <w:p w14:paraId="5C533892" w14:textId="219D59C6"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20" w:history="1">
        <w:r w:rsidR="00201602" w:rsidRPr="00FE4942">
          <w:rPr>
            <w:rStyle w:val="Lienhypertexte"/>
            <w:i/>
            <w:iCs/>
            <w:noProof/>
            <w:lang w:val="en-GB"/>
          </w:rPr>
          <w:t>2.4</w:t>
        </w:r>
        <w:r w:rsidR="00201602" w:rsidRPr="00FE4942">
          <w:rPr>
            <w:rStyle w:val="Lienhypertexte"/>
            <w:noProof/>
            <w:lang w:val="en-GB"/>
          </w:rPr>
          <w:t xml:space="preserve"> Profile of the alter-ego (if this is already known)</w:t>
        </w:r>
        <w:r w:rsidR="00201602">
          <w:rPr>
            <w:noProof/>
          </w:rPr>
          <w:tab/>
        </w:r>
        <w:r w:rsidR="00201602">
          <w:rPr>
            <w:noProof/>
          </w:rPr>
          <w:fldChar w:fldCharType="begin"/>
        </w:r>
        <w:r w:rsidR="00201602">
          <w:rPr>
            <w:noProof/>
          </w:rPr>
          <w:instrText xml:space="preserve"> PAGEREF _Toc150866420 \h </w:instrText>
        </w:r>
        <w:r w:rsidR="00201602">
          <w:rPr>
            <w:noProof/>
          </w:rPr>
        </w:r>
        <w:r w:rsidR="00201602">
          <w:rPr>
            <w:noProof/>
          </w:rPr>
          <w:fldChar w:fldCharType="separate"/>
        </w:r>
        <w:r w:rsidR="00201602">
          <w:rPr>
            <w:noProof/>
          </w:rPr>
          <w:t>9</w:t>
        </w:r>
        <w:r w:rsidR="00201602">
          <w:rPr>
            <w:noProof/>
          </w:rPr>
          <w:fldChar w:fldCharType="end"/>
        </w:r>
      </w:hyperlink>
    </w:p>
    <w:p w14:paraId="7FAE0E61" w14:textId="05BE290A"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21" w:history="1">
        <w:r w:rsidR="00201602" w:rsidRPr="00FE4942">
          <w:rPr>
            <w:rStyle w:val="Lienhypertexte"/>
            <w:i/>
            <w:iCs/>
            <w:noProof/>
          </w:rPr>
          <w:t>2.5</w:t>
        </w:r>
        <w:r w:rsidR="00201602" w:rsidRPr="00FE4942">
          <w:rPr>
            <w:rStyle w:val="Lienhypertexte"/>
            <w:noProof/>
          </w:rPr>
          <w:t xml:space="preserve"> Profile of the sponsors</w:t>
        </w:r>
        <w:r w:rsidR="00201602">
          <w:rPr>
            <w:noProof/>
          </w:rPr>
          <w:tab/>
        </w:r>
        <w:r w:rsidR="00201602">
          <w:rPr>
            <w:noProof/>
          </w:rPr>
          <w:fldChar w:fldCharType="begin"/>
        </w:r>
        <w:r w:rsidR="00201602">
          <w:rPr>
            <w:noProof/>
          </w:rPr>
          <w:instrText xml:space="preserve"> PAGEREF _Toc150866421 \h </w:instrText>
        </w:r>
        <w:r w:rsidR="00201602">
          <w:rPr>
            <w:noProof/>
          </w:rPr>
        </w:r>
        <w:r w:rsidR="00201602">
          <w:rPr>
            <w:noProof/>
          </w:rPr>
          <w:fldChar w:fldCharType="separate"/>
        </w:r>
        <w:r w:rsidR="00201602">
          <w:rPr>
            <w:noProof/>
          </w:rPr>
          <w:t>10</w:t>
        </w:r>
        <w:r w:rsidR="00201602">
          <w:rPr>
            <w:noProof/>
          </w:rPr>
          <w:fldChar w:fldCharType="end"/>
        </w:r>
      </w:hyperlink>
    </w:p>
    <w:p w14:paraId="536A9B2B" w14:textId="7FEE2A63"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22" w:history="1">
        <w:r w:rsidR="00201602" w:rsidRPr="00FE4942">
          <w:rPr>
            <w:rStyle w:val="Lienhypertexte"/>
            <w:rFonts w:ascii="Calibri" w:hAnsi="Calibri"/>
            <w:noProof/>
            <w:lang w:val="en-GB"/>
          </w:rPr>
          <w:t>2.5.1 Sponsor 1</w:t>
        </w:r>
        <w:r w:rsidR="00201602">
          <w:rPr>
            <w:noProof/>
          </w:rPr>
          <w:tab/>
        </w:r>
        <w:r w:rsidR="00201602">
          <w:rPr>
            <w:noProof/>
          </w:rPr>
          <w:fldChar w:fldCharType="begin"/>
        </w:r>
        <w:r w:rsidR="00201602">
          <w:rPr>
            <w:noProof/>
          </w:rPr>
          <w:instrText xml:space="preserve"> PAGEREF _Toc150866422 \h </w:instrText>
        </w:r>
        <w:r w:rsidR="00201602">
          <w:rPr>
            <w:noProof/>
          </w:rPr>
        </w:r>
        <w:r w:rsidR="00201602">
          <w:rPr>
            <w:noProof/>
          </w:rPr>
          <w:fldChar w:fldCharType="separate"/>
        </w:r>
        <w:r w:rsidR="00201602">
          <w:rPr>
            <w:noProof/>
          </w:rPr>
          <w:t>10</w:t>
        </w:r>
        <w:r w:rsidR="00201602">
          <w:rPr>
            <w:noProof/>
          </w:rPr>
          <w:fldChar w:fldCharType="end"/>
        </w:r>
      </w:hyperlink>
    </w:p>
    <w:p w14:paraId="3BCFAB3F" w14:textId="2E66A981" w:rsidR="00201602" w:rsidRDefault="00115A61">
      <w:pPr>
        <w:pStyle w:val="TM4"/>
        <w:rPr>
          <w:rFonts w:asciiTheme="minorHAnsi" w:eastAsiaTheme="minorEastAsia" w:hAnsiTheme="minorHAnsi" w:cstheme="minorBidi"/>
          <w:noProof/>
          <w:kern w:val="2"/>
          <w:lang w:val="fr-BE" w:eastAsia="fr-BE"/>
          <w14:ligatures w14:val="standardContextual"/>
        </w:rPr>
      </w:pPr>
      <w:hyperlink w:anchor="_Toc150866423" w:history="1">
        <w:r w:rsidR="00201602" w:rsidRPr="00FE4942">
          <w:rPr>
            <w:rStyle w:val="Lienhypertexte"/>
            <w:rFonts w:ascii="Calibri" w:hAnsi="Calibri"/>
            <w:noProof/>
            <w:lang w:val="en-GB"/>
          </w:rPr>
          <w:t>2.5.1.1 Description of the activities and competencies of the sponsor</w:t>
        </w:r>
        <w:r w:rsidR="00201602">
          <w:rPr>
            <w:noProof/>
          </w:rPr>
          <w:tab/>
        </w:r>
        <w:r w:rsidR="00201602">
          <w:rPr>
            <w:noProof/>
          </w:rPr>
          <w:fldChar w:fldCharType="begin"/>
        </w:r>
        <w:r w:rsidR="00201602">
          <w:rPr>
            <w:noProof/>
          </w:rPr>
          <w:instrText xml:space="preserve"> PAGEREF _Toc150866423 \h </w:instrText>
        </w:r>
        <w:r w:rsidR="00201602">
          <w:rPr>
            <w:noProof/>
          </w:rPr>
        </w:r>
        <w:r w:rsidR="00201602">
          <w:rPr>
            <w:noProof/>
          </w:rPr>
          <w:fldChar w:fldCharType="separate"/>
        </w:r>
        <w:r w:rsidR="00201602">
          <w:rPr>
            <w:noProof/>
          </w:rPr>
          <w:t>10</w:t>
        </w:r>
        <w:r w:rsidR="00201602">
          <w:rPr>
            <w:noProof/>
          </w:rPr>
          <w:fldChar w:fldCharType="end"/>
        </w:r>
      </w:hyperlink>
    </w:p>
    <w:p w14:paraId="28E95592" w14:textId="02ECB03F" w:rsidR="00201602" w:rsidRDefault="00115A61">
      <w:pPr>
        <w:pStyle w:val="TM4"/>
        <w:rPr>
          <w:rFonts w:asciiTheme="minorHAnsi" w:eastAsiaTheme="minorEastAsia" w:hAnsiTheme="minorHAnsi" w:cstheme="minorBidi"/>
          <w:noProof/>
          <w:kern w:val="2"/>
          <w:lang w:val="fr-BE" w:eastAsia="fr-BE"/>
          <w14:ligatures w14:val="standardContextual"/>
        </w:rPr>
      </w:pPr>
      <w:hyperlink w:anchor="_Toc150866424" w:history="1">
        <w:r w:rsidR="00201602" w:rsidRPr="00FE4942">
          <w:rPr>
            <w:rStyle w:val="Lienhypertexte"/>
            <w:rFonts w:ascii="Calibri" w:hAnsi="Calibri"/>
            <w:noProof/>
            <w:lang w:val="en-GB"/>
          </w:rPr>
          <w:t>2.5.1.2 Terms of guidance</w:t>
        </w:r>
        <w:r w:rsidR="00201602">
          <w:rPr>
            <w:noProof/>
          </w:rPr>
          <w:tab/>
        </w:r>
        <w:r w:rsidR="00201602">
          <w:rPr>
            <w:noProof/>
          </w:rPr>
          <w:fldChar w:fldCharType="begin"/>
        </w:r>
        <w:r w:rsidR="00201602">
          <w:rPr>
            <w:noProof/>
          </w:rPr>
          <w:instrText xml:space="preserve"> PAGEREF _Toc150866424 \h </w:instrText>
        </w:r>
        <w:r w:rsidR="00201602">
          <w:rPr>
            <w:noProof/>
          </w:rPr>
        </w:r>
        <w:r w:rsidR="00201602">
          <w:rPr>
            <w:noProof/>
          </w:rPr>
          <w:fldChar w:fldCharType="separate"/>
        </w:r>
        <w:r w:rsidR="00201602">
          <w:rPr>
            <w:noProof/>
          </w:rPr>
          <w:t>10</w:t>
        </w:r>
        <w:r w:rsidR="00201602">
          <w:rPr>
            <w:noProof/>
          </w:rPr>
          <w:fldChar w:fldCharType="end"/>
        </w:r>
      </w:hyperlink>
    </w:p>
    <w:p w14:paraId="1A849909" w14:textId="09A82014" w:rsidR="00201602" w:rsidRDefault="00115A61">
      <w:pPr>
        <w:pStyle w:val="TM4"/>
        <w:rPr>
          <w:rFonts w:asciiTheme="minorHAnsi" w:eastAsiaTheme="minorEastAsia" w:hAnsiTheme="minorHAnsi" w:cstheme="minorBidi"/>
          <w:noProof/>
          <w:kern w:val="2"/>
          <w:lang w:val="fr-BE" w:eastAsia="fr-BE"/>
          <w14:ligatures w14:val="standardContextual"/>
        </w:rPr>
      </w:pPr>
      <w:hyperlink w:anchor="_Toc150866425" w:history="1">
        <w:r w:rsidR="00201602" w:rsidRPr="00FE4942">
          <w:rPr>
            <w:rStyle w:val="Lienhypertexte"/>
            <w:rFonts w:ascii="Calibri" w:hAnsi="Calibri"/>
            <w:noProof/>
            <w:lang w:val="en-GB"/>
          </w:rPr>
          <w:t>2.5.1.3 Sponsor's motivation</w:t>
        </w:r>
        <w:r w:rsidR="00201602">
          <w:rPr>
            <w:noProof/>
          </w:rPr>
          <w:tab/>
        </w:r>
        <w:r w:rsidR="00201602">
          <w:rPr>
            <w:noProof/>
          </w:rPr>
          <w:fldChar w:fldCharType="begin"/>
        </w:r>
        <w:r w:rsidR="00201602">
          <w:rPr>
            <w:noProof/>
          </w:rPr>
          <w:instrText xml:space="preserve"> PAGEREF _Toc150866425 \h </w:instrText>
        </w:r>
        <w:r w:rsidR="00201602">
          <w:rPr>
            <w:noProof/>
          </w:rPr>
        </w:r>
        <w:r w:rsidR="00201602">
          <w:rPr>
            <w:noProof/>
          </w:rPr>
          <w:fldChar w:fldCharType="separate"/>
        </w:r>
        <w:r w:rsidR="00201602">
          <w:rPr>
            <w:noProof/>
          </w:rPr>
          <w:t>10</w:t>
        </w:r>
        <w:r w:rsidR="00201602">
          <w:rPr>
            <w:noProof/>
          </w:rPr>
          <w:fldChar w:fldCharType="end"/>
        </w:r>
      </w:hyperlink>
    </w:p>
    <w:p w14:paraId="6BEF9D52" w14:textId="7627272C"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26" w:history="1">
        <w:r w:rsidR="00201602" w:rsidRPr="00FE4942">
          <w:rPr>
            <w:rStyle w:val="Lienhypertexte"/>
            <w:rFonts w:ascii="Calibri" w:hAnsi="Calibri"/>
            <w:noProof/>
            <w:lang w:val="en-GB"/>
          </w:rPr>
          <w:t>2.5.2 Sponsor 2</w:t>
        </w:r>
        <w:r w:rsidR="00201602">
          <w:rPr>
            <w:noProof/>
          </w:rPr>
          <w:tab/>
        </w:r>
        <w:r w:rsidR="00201602">
          <w:rPr>
            <w:noProof/>
          </w:rPr>
          <w:fldChar w:fldCharType="begin"/>
        </w:r>
        <w:r w:rsidR="00201602">
          <w:rPr>
            <w:noProof/>
          </w:rPr>
          <w:instrText xml:space="preserve"> PAGEREF _Toc150866426 \h </w:instrText>
        </w:r>
        <w:r w:rsidR="00201602">
          <w:rPr>
            <w:noProof/>
          </w:rPr>
        </w:r>
        <w:r w:rsidR="00201602">
          <w:rPr>
            <w:noProof/>
          </w:rPr>
          <w:fldChar w:fldCharType="separate"/>
        </w:r>
        <w:r w:rsidR="00201602">
          <w:rPr>
            <w:noProof/>
          </w:rPr>
          <w:t>10</w:t>
        </w:r>
        <w:r w:rsidR="00201602">
          <w:rPr>
            <w:noProof/>
          </w:rPr>
          <w:fldChar w:fldCharType="end"/>
        </w:r>
      </w:hyperlink>
    </w:p>
    <w:p w14:paraId="627355B0" w14:textId="68C7BA21" w:rsidR="00201602" w:rsidRDefault="00115A61">
      <w:pPr>
        <w:pStyle w:val="TM4"/>
        <w:rPr>
          <w:rFonts w:asciiTheme="minorHAnsi" w:eastAsiaTheme="minorEastAsia" w:hAnsiTheme="minorHAnsi" w:cstheme="minorBidi"/>
          <w:noProof/>
          <w:kern w:val="2"/>
          <w:lang w:val="fr-BE" w:eastAsia="fr-BE"/>
          <w14:ligatures w14:val="standardContextual"/>
        </w:rPr>
      </w:pPr>
      <w:hyperlink w:anchor="_Toc150866427" w:history="1">
        <w:r w:rsidR="00201602" w:rsidRPr="00FE4942">
          <w:rPr>
            <w:rStyle w:val="Lienhypertexte"/>
            <w:rFonts w:ascii="Calibri" w:hAnsi="Calibri"/>
            <w:noProof/>
            <w:lang w:val="en-GB"/>
          </w:rPr>
          <w:t>2.5.2.1 Description of the activities and competencies of the sponsor</w:t>
        </w:r>
        <w:r w:rsidR="00201602">
          <w:rPr>
            <w:noProof/>
          </w:rPr>
          <w:tab/>
        </w:r>
        <w:r w:rsidR="00201602">
          <w:rPr>
            <w:noProof/>
          </w:rPr>
          <w:fldChar w:fldCharType="begin"/>
        </w:r>
        <w:r w:rsidR="00201602">
          <w:rPr>
            <w:noProof/>
          </w:rPr>
          <w:instrText xml:space="preserve"> PAGEREF _Toc150866427 \h </w:instrText>
        </w:r>
        <w:r w:rsidR="00201602">
          <w:rPr>
            <w:noProof/>
          </w:rPr>
        </w:r>
        <w:r w:rsidR="00201602">
          <w:rPr>
            <w:noProof/>
          </w:rPr>
          <w:fldChar w:fldCharType="separate"/>
        </w:r>
        <w:r w:rsidR="00201602">
          <w:rPr>
            <w:noProof/>
          </w:rPr>
          <w:t>10</w:t>
        </w:r>
        <w:r w:rsidR="00201602">
          <w:rPr>
            <w:noProof/>
          </w:rPr>
          <w:fldChar w:fldCharType="end"/>
        </w:r>
      </w:hyperlink>
    </w:p>
    <w:p w14:paraId="7DAB275C" w14:textId="5654662D" w:rsidR="00201602" w:rsidRDefault="00115A61">
      <w:pPr>
        <w:pStyle w:val="TM4"/>
        <w:rPr>
          <w:rFonts w:asciiTheme="minorHAnsi" w:eastAsiaTheme="minorEastAsia" w:hAnsiTheme="minorHAnsi" w:cstheme="minorBidi"/>
          <w:noProof/>
          <w:kern w:val="2"/>
          <w:lang w:val="fr-BE" w:eastAsia="fr-BE"/>
          <w14:ligatures w14:val="standardContextual"/>
        </w:rPr>
      </w:pPr>
      <w:hyperlink w:anchor="_Toc150866428" w:history="1">
        <w:r w:rsidR="00201602" w:rsidRPr="00FE4942">
          <w:rPr>
            <w:rStyle w:val="Lienhypertexte"/>
            <w:rFonts w:ascii="Calibri" w:hAnsi="Calibri"/>
            <w:noProof/>
            <w:lang w:val="en-GB"/>
          </w:rPr>
          <w:t>2.5.2.2 Terms of guidance</w:t>
        </w:r>
        <w:r w:rsidR="00201602">
          <w:rPr>
            <w:noProof/>
          </w:rPr>
          <w:tab/>
        </w:r>
        <w:r w:rsidR="00201602">
          <w:rPr>
            <w:noProof/>
          </w:rPr>
          <w:fldChar w:fldCharType="begin"/>
        </w:r>
        <w:r w:rsidR="00201602">
          <w:rPr>
            <w:noProof/>
          </w:rPr>
          <w:instrText xml:space="preserve"> PAGEREF _Toc150866428 \h </w:instrText>
        </w:r>
        <w:r w:rsidR="00201602">
          <w:rPr>
            <w:noProof/>
          </w:rPr>
        </w:r>
        <w:r w:rsidR="00201602">
          <w:rPr>
            <w:noProof/>
          </w:rPr>
          <w:fldChar w:fldCharType="separate"/>
        </w:r>
        <w:r w:rsidR="00201602">
          <w:rPr>
            <w:noProof/>
          </w:rPr>
          <w:t>10</w:t>
        </w:r>
        <w:r w:rsidR="00201602">
          <w:rPr>
            <w:noProof/>
          </w:rPr>
          <w:fldChar w:fldCharType="end"/>
        </w:r>
      </w:hyperlink>
    </w:p>
    <w:p w14:paraId="2A12003D" w14:textId="738DE4D0" w:rsidR="00201602" w:rsidRDefault="00115A61">
      <w:pPr>
        <w:pStyle w:val="TM4"/>
        <w:rPr>
          <w:rFonts w:asciiTheme="minorHAnsi" w:eastAsiaTheme="minorEastAsia" w:hAnsiTheme="minorHAnsi" w:cstheme="minorBidi"/>
          <w:noProof/>
          <w:kern w:val="2"/>
          <w:lang w:val="fr-BE" w:eastAsia="fr-BE"/>
          <w14:ligatures w14:val="standardContextual"/>
        </w:rPr>
      </w:pPr>
      <w:hyperlink w:anchor="_Toc150866429" w:history="1">
        <w:r w:rsidR="00201602" w:rsidRPr="00FE4942">
          <w:rPr>
            <w:rStyle w:val="Lienhypertexte"/>
            <w:rFonts w:ascii="Calibri" w:hAnsi="Calibri"/>
            <w:noProof/>
            <w:lang w:val="en-GB"/>
          </w:rPr>
          <w:t>2.5.2.3 Sponsor's motivation</w:t>
        </w:r>
        <w:r w:rsidR="00201602">
          <w:rPr>
            <w:noProof/>
          </w:rPr>
          <w:tab/>
        </w:r>
        <w:r w:rsidR="00201602">
          <w:rPr>
            <w:noProof/>
          </w:rPr>
          <w:fldChar w:fldCharType="begin"/>
        </w:r>
        <w:r w:rsidR="00201602">
          <w:rPr>
            <w:noProof/>
          </w:rPr>
          <w:instrText xml:space="preserve"> PAGEREF _Toc150866429 \h </w:instrText>
        </w:r>
        <w:r w:rsidR="00201602">
          <w:rPr>
            <w:noProof/>
          </w:rPr>
        </w:r>
        <w:r w:rsidR="00201602">
          <w:rPr>
            <w:noProof/>
          </w:rPr>
          <w:fldChar w:fldCharType="separate"/>
        </w:r>
        <w:r w:rsidR="00201602">
          <w:rPr>
            <w:noProof/>
          </w:rPr>
          <w:t>10</w:t>
        </w:r>
        <w:r w:rsidR="00201602">
          <w:rPr>
            <w:noProof/>
          </w:rPr>
          <w:fldChar w:fldCharType="end"/>
        </w:r>
      </w:hyperlink>
    </w:p>
    <w:p w14:paraId="0F9FFBE8" w14:textId="0E69F966" w:rsidR="00201602" w:rsidRDefault="00115A61">
      <w:pPr>
        <w:pStyle w:val="TM1"/>
        <w:rPr>
          <w:rFonts w:asciiTheme="minorHAnsi" w:eastAsiaTheme="minorEastAsia" w:hAnsiTheme="minorHAnsi" w:cstheme="minorBidi"/>
          <w:noProof/>
          <w:kern w:val="2"/>
          <w:lang w:val="fr-BE" w:eastAsia="fr-BE"/>
          <w14:ligatures w14:val="standardContextual"/>
        </w:rPr>
      </w:pPr>
      <w:hyperlink w:anchor="_Toc150866430" w:history="1">
        <w:r w:rsidR="00201602" w:rsidRPr="00FE4942">
          <w:rPr>
            <w:rStyle w:val="Lienhypertexte"/>
            <w:noProof/>
          </w:rPr>
          <w:t>3 PRESENTATION OF THE PROJECT</w:t>
        </w:r>
        <w:r w:rsidR="00201602">
          <w:rPr>
            <w:noProof/>
          </w:rPr>
          <w:tab/>
        </w:r>
        <w:r w:rsidR="00201602">
          <w:rPr>
            <w:noProof/>
          </w:rPr>
          <w:fldChar w:fldCharType="begin"/>
        </w:r>
        <w:r w:rsidR="00201602">
          <w:rPr>
            <w:noProof/>
          </w:rPr>
          <w:instrText xml:space="preserve"> PAGEREF _Toc150866430 \h </w:instrText>
        </w:r>
        <w:r w:rsidR="00201602">
          <w:rPr>
            <w:noProof/>
          </w:rPr>
        </w:r>
        <w:r w:rsidR="00201602">
          <w:rPr>
            <w:noProof/>
          </w:rPr>
          <w:fldChar w:fldCharType="separate"/>
        </w:r>
        <w:r w:rsidR="00201602">
          <w:rPr>
            <w:noProof/>
          </w:rPr>
          <w:t>10</w:t>
        </w:r>
        <w:r w:rsidR="00201602">
          <w:rPr>
            <w:noProof/>
          </w:rPr>
          <w:fldChar w:fldCharType="end"/>
        </w:r>
      </w:hyperlink>
    </w:p>
    <w:p w14:paraId="078F9B4C" w14:textId="5A76D9D0"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31" w:history="1">
        <w:r w:rsidR="00201602" w:rsidRPr="00FE4942">
          <w:rPr>
            <w:rStyle w:val="Lienhypertexte"/>
            <w:i/>
            <w:iCs/>
            <w:noProof/>
          </w:rPr>
          <w:t>3.1</w:t>
        </w:r>
        <w:r w:rsidR="00201602" w:rsidRPr="00FE4942">
          <w:rPr>
            <w:rStyle w:val="Lienhypertexte"/>
            <w:noProof/>
          </w:rPr>
          <w:t xml:space="preserve"> Context</w:t>
        </w:r>
        <w:r w:rsidR="00201602">
          <w:rPr>
            <w:noProof/>
          </w:rPr>
          <w:tab/>
        </w:r>
        <w:r w:rsidR="00201602">
          <w:rPr>
            <w:noProof/>
          </w:rPr>
          <w:fldChar w:fldCharType="begin"/>
        </w:r>
        <w:r w:rsidR="00201602">
          <w:rPr>
            <w:noProof/>
          </w:rPr>
          <w:instrText xml:space="preserve"> PAGEREF _Toc150866431 \h </w:instrText>
        </w:r>
        <w:r w:rsidR="00201602">
          <w:rPr>
            <w:noProof/>
          </w:rPr>
        </w:r>
        <w:r w:rsidR="00201602">
          <w:rPr>
            <w:noProof/>
          </w:rPr>
          <w:fldChar w:fldCharType="separate"/>
        </w:r>
        <w:r w:rsidR="00201602">
          <w:rPr>
            <w:noProof/>
          </w:rPr>
          <w:t>10</w:t>
        </w:r>
        <w:r w:rsidR="00201602">
          <w:rPr>
            <w:noProof/>
          </w:rPr>
          <w:fldChar w:fldCharType="end"/>
        </w:r>
      </w:hyperlink>
    </w:p>
    <w:p w14:paraId="2B4565F0" w14:textId="587B255E"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32" w:history="1">
        <w:r w:rsidR="00201602" w:rsidRPr="00FE4942">
          <w:rPr>
            <w:rStyle w:val="Lienhypertexte"/>
            <w:rFonts w:ascii="Calibri" w:hAnsi="Calibri"/>
            <w:noProof/>
            <w:lang w:val="en-GB"/>
          </w:rPr>
          <w:t>3.1.1 Background to the funding application</w:t>
        </w:r>
        <w:r w:rsidR="00201602">
          <w:rPr>
            <w:noProof/>
          </w:rPr>
          <w:tab/>
        </w:r>
        <w:r w:rsidR="00201602">
          <w:rPr>
            <w:noProof/>
          </w:rPr>
          <w:fldChar w:fldCharType="begin"/>
        </w:r>
        <w:r w:rsidR="00201602">
          <w:rPr>
            <w:noProof/>
          </w:rPr>
          <w:instrText xml:space="preserve"> PAGEREF _Toc150866432 \h </w:instrText>
        </w:r>
        <w:r w:rsidR="00201602">
          <w:rPr>
            <w:noProof/>
          </w:rPr>
        </w:r>
        <w:r w:rsidR="00201602">
          <w:rPr>
            <w:noProof/>
          </w:rPr>
          <w:fldChar w:fldCharType="separate"/>
        </w:r>
        <w:r w:rsidR="00201602">
          <w:rPr>
            <w:noProof/>
          </w:rPr>
          <w:t>10</w:t>
        </w:r>
        <w:r w:rsidR="00201602">
          <w:rPr>
            <w:noProof/>
          </w:rPr>
          <w:fldChar w:fldCharType="end"/>
        </w:r>
      </w:hyperlink>
    </w:p>
    <w:p w14:paraId="20646BED" w14:textId="056B849C"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33" w:history="1">
        <w:r w:rsidR="00201602" w:rsidRPr="00FE4942">
          <w:rPr>
            <w:rStyle w:val="Lienhypertexte"/>
            <w:rFonts w:ascii="Calibri" w:hAnsi="Calibri"/>
            <w:noProof/>
            <w:lang w:val="en-GB"/>
          </w:rPr>
          <w:t>3.1.2 Market demand</w:t>
        </w:r>
        <w:r w:rsidR="00201602">
          <w:rPr>
            <w:noProof/>
          </w:rPr>
          <w:tab/>
        </w:r>
        <w:r w:rsidR="00201602">
          <w:rPr>
            <w:noProof/>
          </w:rPr>
          <w:fldChar w:fldCharType="begin"/>
        </w:r>
        <w:r w:rsidR="00201602">
          <w:rPr>
            <w:noProof/>
          </w:rPr>
          <w:instrText xml:space="preserve"> PAGEREF _Toc150866433 \h </w:instrText>
        </w:r>
        <w:r w:rsidR="00201602">
          <w:rPr>
            <w:noProof/>
          </w:rPr>
        </w:r>
        <w:r w:rsidR="00201602">
          <w:rPr>
            <w:noProof/>
          </w:rPr>
          <w:fldChar w:fldCharType="separate"/>
        </w:r>
        <w:r w:rsidR="00201602">
          <w:rPr>
            <w:noProof/>
          </w:rPr>
          <w:t>10</w:t>
        </w:r>
        <w:r w:rsidR="00201602">
          <w:rPr>
            <w:noProof/>
          </w:rPr>
          <w:fldChar w:fldCharType="end"/>
        </w:r>
      </w:hyperlink>
    </w:p>
    <w:p w14:paraId="478D1E5E" w14:textId="66CF4FD5"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34" w:history="1">
        <w:r w:rsidR="00201602" w:rsidRPr="00FE4942">
          <w:rPr>
            <w:rStyle w:val="Lienhypertexte"/>
            <w:noProof/>
            <w:lang w:val="en-GB"/>
          </w:rPr>
          <w:t>3.2 State of the art and acquired research results</w:t>
        </w:r>
        <w:r w:rsidR="00201602">
          <w:rPr>
            <w:noProof/>
          </w:rPr>
          <w:tab/>
        </w:r>
        <w:r w:rsidR="00201602">
          <w:rPr>
            <w:noProof/>
          </w:rPr>
          <w:fldChar w:fldCharType="begin"/>
        </w:r>
        <w:r w:rsidR="00201602">
          <w:rPr>
            <w:noProof/>
          </w:rPr>
          <w:instrText xml:space="preserve"> PAGEREF _Toc150866434 \h </w:instrText>
        </w:r>
        <w:r w:rsidR="00201602">
          <w:rPr>
            <w:noProof/>
          </w:rPr>
        </w:r>
        <w:r w:rsidR="00201602">
          <w:rPr>
            <w:noProof/>
          </w:rPr>
          <w:fldChar w:fldCharType="separate"/>
        </w:r>
        <w:r w:rsidR="00201602">
          <w:rPr>
            <w:noProof/>
          </w:rPr>
          <w:t>11</w:t>
        </w:r>
        <w:r w:rsidR="00201602">
          <w:rPr>
            <w:noProof/>
          </w:rPr>
          <w:fldChar w:fldCharType="end"/>
        </w:r>
      </w:hyperlink>
    </w:p>
    <w:p w14:paraId="0BD2C9A1" w14:textId="7C9AE953"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35" w:history="1">
        <w:r w:rsidR="00201602" w:rsidRPr="00FE4942">
          <w:rPr>
            <w:rStyle w:val="Lienhypertexte"/>
            <w:rFonts w:ascii="Calibri" w:hAnsi="Calibri"/>
            <w:noProof/>
            <w:lang w:val="en-GB"/>
          </w:rPr>
          <w:t>3.2.1 State of the art</w:t>
        </w:r>
        <w:r w:rsidR="00201602">
          <w:rPr>
            <w:noProof/>
          </w:rPr>
          <w:tab/>
        </w:r>
        <w:r w:rsidR="00201602">
          <w:rPr>
            <w:noProof/>
          </w:rPr>
          <w:fldChar w:fldCharType="begin"/>
        </w:r>
        <w:r w:rsidR="00201602">
          <w:rPr>
            <w:noProof/>
          </w:rPr>
          <w:instrText xml:space="preserve"> PAGEREF _Toc150866435 \h </w:instrText>
        </w:r>
        <w:r w:rsidR="00201602">
          <w:rPr>
            <w:noProof/>
          </w:rPr>
        </w:r>
        <w:r w:rsidR="00201602">
          <w:rPr>
            <w:noProof/>
          </w:rPr>
          <w:fldChar w:fldCharType="separate"/>
        </w:r>
        <w:r w:rsidR="00201602">
          <w:rPr>
            <w:noProof/>
          </w:rPr>
          <w:t>11</w:t>
        </w:r>
        <w:r w:rsidR="00201602">
          <w:rPr>
            <w:noProof/>
          </w:rPr>
          <w:fldChar w:fldCharType="end"/>
        </w:r>
      </w:hyperlink>
    </w:p>
    <w:p w14:paraId="308DD1EC" w14:textId="3F24255B"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36" w:history="1">
        <w:r w:rsidR="00201602" w:rsidRPr="00FE4942">
          <w:rPr>
            <w:rStyle w:val="Lienhypertexte"/>
            <w:rFonts w:ascii="Calibri" w:hAnsi="Calibri"/>
            <w:noProof/>
            <w:lang w:val="en-GB"/>
          </w:rPr>
          <w:t>3.2.2 Acquired research results</w:t>
        </w:r>
        <w:r w:rsidR="00201602">
          <w:rPr>
            <w:noProof/>
          </w:rPr>
          <w:tab/>
        </w:r>
        <w:r w:rsidR="00201602">
          <w:rPr>
            <w:noProof/>
          </w:rPr>
          <w:fldChar w:fldCharType="begin"/>
        </w:r>
        <w:r w:rsidR="00201602">
          <w:rPr>
            <w:noProof/>
          </w:rPr>
          <w:instrText xml:space="preserve"> PAGEREF _Toc150866436 \h </w:instrText>
        </w:r>
        <w:r w:rsidR="00201602">
          <w:rPr>
            <w:noProof/>
          </w:rPr>
        </w:r>
        <w:r w:rsidR="00201602">
          <w:rPr>
            <w:noProof/>
          </w:rPr>
          <w:fldChar w:fldCharType="separate"/>
        </w:r>
        <w:r w:rsidR="00201602">
          <w:rPr>
            <w:noProof/>
          </w:rPr>
          <w:t>11</w:t>
        </w:r>
        <w:r w:rsidR="00201602">
          <w:rPr>
            <w:noProof/>
          </w:rPr>
          <w:fldChar w:fldCharType="end"/>
        </w:r>
      </w:hyperlink>
    </w:p>
    <w:p w14:paraId="4BBB198F" w14:textId="00E291EC"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37" w:history="1">
        <w:r w:rsidR="00201602" w:rsidRPr="00FE4942">
          <w:rPr>
            <w:rStyle w:val="Lienhypertexte"/>
            <w:rFonts w:ascii="Calibri" w:hAnsi="Calibri"/>
            <w:noProof/>
            <w:lang w:val="en-GB"/>
          </w:rPr>
          <w:t>3.2.3 Proof of concept</w:t>
        </w:r>
        <w:r w:rsidR="00201602">
          <w:rPr>
            <w:noProof/>
          </w:rPr>
          <w:tab/>
        </w:r>
        <w:r w:rsidR="00201602">
          <w:rPr>
            <w:noProof/>
          </w:rPr>
          <w:fldChar w:fldCharType="begin"/>
        </w:r>
        <w:r w:rsidR="00201602">
          <w:rPr>
            <w:noProof/>
          </w:rPr>
          <w:instrText xml:space="preserve"> PAGEREF _Toc150866437 \h </w:instrText>
        </w:r>
        <w:r w:rsidR="00201602">
          <w:rPr>
            <w:noProof/>
          </w:rPr>
        </w:r>
        <w:r w:rsidR="00201602">
          <w:rPr>
            <w:noProof/>
          </w:rPr>
          <w:fldChar w:fldCharType="separate"/>
        </w:r>
        <w:r w:rsidR="00201602">
          <w:rPr>
            <w:noProof/>
          </w:rPr>
          <w:t>11</w:t>
        </w:r>
        <w:r w:rsidR="00201602">
          <w:rPr>
            <w:noProof/>
          </w:rPr>
          <w:fldChar w:fldCharType="end"/>
        </w:r>
      </w:hyperlink>
    </w:p>
    <w:p w14:paraId="63D06015" w14:textId="6A4A2D10"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38" w:history="1">
        <w:r w:rsidR="00201602" w:rsidRPr="00FE4942">
          <w:rPr>
            <w:rStyle w:val="Lienhypertexte"/>
            <w:rFonts w:ascii="Calibri" w:hAnsi="Calibri"/>
            <w:noProof/>
            <w:lang w:val="en-GB"/>
          </w:rPr>
          <w:t>3.2.4 Freedom to operate</w:t>
        </w:r>
        <w:r w:rsidR="00201602">
          <w:rPr>
            <w:noProof/>
          </w:rPr>
          <w:tab/>
        </w:r>
        <w:r w:rsidR="00201602">
          <w:rPr>
            <w:noProof/>
          </w:rPr>
          <w:fldChar w:fldCharType="begin"/>
        </w:r>
        <w:r w:rsidR="00201602">
          <w:rPr>
            <w:noProof/>
          </w:rPr>
          <w:instrText xml:space="preserve"> PAGEREF _Toc150866438 \h </w:instrText>
        </w:r>
        <w:r w:rsidR="00201602">
          <w:rPr>
            <w:noProof/>
          </w:rPr>
        </w:r>
        <w:r w:rsidR="00201602">
          <w:rPr>
            <w:noProof/>
          </w:rPr>
          <w:fldChar w:fldCharType="separate"/>
        </w:r>
        <w:r w:rsidR="00201602">
          <w:rPr>
            <w:noProof/>
          </w:rPr>
          <w:t>11</w:t>
        </w:r>
        <w:r w:rsidR="00201602">
          <w:rPr>
            <w:noProof/>
          </w:rPr>
          <w:fldChar w:fldCharType="end"/>
        </w:r>
      </w:hyperlink>
    </w:p>
    <w:p w14:paraId="4C02FD5D" w14:textId="1EBDA61E"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39" w:history="1">
        <w:r w:rsidR="00201602" w:rsidRPr="00FE4942">
          <w:rPr>
            <w:rStyle w:val="Lienhypertexte"/>
            <w:noProof/>
            <w:lang w:val="fr-BE"/>
          </w:rPr>
          <w:t>3.3 Objective : Product/process/service</w:t>
        </w:r>
        <w:r w:rsidR="00201602">
          <w:rPr>
            <w:noProof/>
          </w:rPr>
          <w:tab/>
        </w:r>
        <w:r w:rsidR="00201602">
          <w:rPr>
            <w:noProof/>
          </w:rPr>
          <w:fldChar w:fldCharType="begin"/>
        </w:r>
        <w:r w:rsidR="00201602">
          <w:rPr>
            <w:noProof/>
          </w:rPr>
          <w:instrText xml:space="preserve"> PAGEREF _Toc150866439 \h </w:instrText>
        </w:r>
        <w:r w:rsidR="00201602">
          <w:rPr>
            <w:noProof/>
          </w:rPr>
        </w:r>
        <w:r w:rsidR="00201602">
          <w:rPr>
            <w:noProof/>
          </w:rPr>
          <w:fldChar w:fldCharType="separate"/>
        </w:r>
        <w:r w:rsidR="00201602">
          <w:rPr>
            <w:noProof/>
          </w:rPr>
          <w:t>11</w:t>
        </w:r>
        <w:r w:rsidR="00201602">
          <w:rPr>
            <w:noProof/>
          </w:rPr>
          <w:fldChar w:fldCharType="end"/>
        </w:r>
      </w:hyperlink>
    </w:p>
    <w:p w14:paraId="29BEBCAB" w14:textId="07AF86F4"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0" w:history="1">
        <w:r w:rsidR="00201602" w:rsidRPr="00FE4942">
          <w:rPr>
            <w:rStyle w:val="Lienhypertexte"/>
            <w:noProof/>
            <w:lang w:val="en-GB"/>
          </w:rPr>
          <w:t>3.4 Scientific challenges / experimental development</w:t>
        </w:r>
        <w:r w:rsidR="00201602">
          <w:rPr>
            <w:noProof/>
          </w:rPr>
          <w:tab/>
        </w:r>
        <w:r w:rsidR="00201602">
          <w:rPr>
            <w:noProof/>
          </w:rPr>
          <w:fldChar w:fldCharType="begin"/>
        </w:r>
        <w:r w:rsidR="00201602">
          <w:rPr>
            <w:noProof/>
          </w:rPr>
          <w:instrText xml:space="preserve"> PAGEREF _Toc150866440 \h </w:instrText>
        </w:r>
        <w:r w:rsidR="00201602">
          <w:rPr>
            <w:noProof/>
          </w:rPr>
        </w:r>
        <w:r w:rsidR="00201602">
          <w:rPr>
            <w:noProof/>
          </w:rPr>
          <w:fldChar w:fldCharType="separate"/>
        </w:r>
        <w:r w:rsidR="00201602">
          <w:rPr>
            <w:noProof/>
          </w:rPr>
          <w:t>11</w:t>
        </w:r>
        <w:r w:rsidR="00201602">
          <w:rPr>
            <w:noProof/>
          </w:rPr>
          <w:fldChar w:fldCharType="end"/>
        </w:r>
      </w:hyperlink>
    </w:p>
    <w:p w14:paraId="1558A478" w14:textId="64A16EA2"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1" w:history="1">
        <w:r w:rsidR="00201602" w:rsidRPr="00FE4942">
          <w:rPr>
            <w:rStyle w:val="Lienhypertexte"/>
            <w:noProof/>
          </w:rPr>
          <w:t>3.5 Programme</w:t>
        </w:r>
        <w:r w:rsidR="00201602">
          <w:rPr>
            <w:noProof/>
          </w:rPr>
          <w:tab/>
        </w:r>
        <w:r w:rsidR="00201602">
          <w:rPr>
            <w:noProof/>
          </w:rPr>
          <w:fldChar w:fldCharType="begin"/>
        </w:r>
        <w:r w:rsidR="00201602">
          <w:rPr>
            <w:noProof/>
          </w:rPr>
          <w:instrText xml:space="preserve"> PAGEREF _Toc150866441 \h </w:instrText>
        </w:r>
        <w:r w:rsidR="00201602">
          <w:rPr>
            <w:noProof/>
          </w:rPr>
        </w:r>
        <w:r w:rsidR="00201602">
          <w:rPr>
            <w:noProof/>
          </w:rPr>
          <w:fldChar w:fldCharType="separate"/>
        </w:r>
        <w:r w:rsidR="00201602">
          <w:rPr>
            <w:noProof/>
          </w:rPr>
          <w:t>11</w:t>
        </w:r>
        <w:r w:rsidR="00201602">
          <w:rPr>
            <w:noProof/>
          </w:rPr>
          <w:fldChar w:fldCharType="end"/>
        </w:r>
      </w:hyperlink>
    </w:p>
    <w:p w14:paraId="04AA59DA" w14:textId="16B6AA2A"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2" w:history="1">
        <w:r w:rsidR="00201602" w:rsidRPr="00FE4942">
          <w:rPr>
            <w:rStyle w:val="Lienhypertexte"/>
            <w:rFonts w:ascii="Calibri" w:hAnsi="Calibri"/>
            <w:i/>
            <w:iCs/>
            <w:noProof/>
            <w:lang w:val="en-GB"/>
          </w:rPr>
          <w:t>3.6</w:t>
        </w:r>
        <w:r w:rsidR="00201602" w:rsidRPr="00FE4942">
          <w:rPr>
            <w:rStyle w:val="Lienhypertexte"/>
            <w:noProof/>
            <w:lang w:val="fr-BE"/>
          </w:rPr>
          <w:t xml:space="preserve"> Training plan</w:t>
        </w:r>
        <w:r w:rsidR="00201602">
          <w:rPr>
            <w:noProof/>
          </w:rPr>
          <w:tab/>
        </w:r>
        <w:r w:rsidR="00201602">
          <w:rPr>
            <w:noProof/>
          </w:rPr>
          <w:fldChar w:fldCharType="begin"/>
        </w:r>
        <w:r w:rsidR="00201602">
          <w:rPr>
            <w:noProof/>
          </w:rPr>
          <w:instrText xml:space="preserve"> PAGEREF _Toc150866442 \h </w:instrText>
        </w:r>
        <w:r w:rsidR="00201602">
          <w:rPr>
            <w:noProof/>
          </w:rPr>
        </w:r>
        <w:r w:rsidR="00201602">
          <w:rPr>
            <w:noProof/>
          </w:rPr>
          <w:fldChar w:fldCharType="separate"/>
        </w:r>
        <w:r w:rsidR="00201602">
          <w:rPr>
            <w:noProof/>
          </w:rPr>
          <w:t>12</w:t>
        </w:r>
        <w:r w:rsidR="00201602">
          <w:rPr>
            <w:noProof/>
          </w:rPr>
          <w:fldChar w:fldCharType="end"/>
        </w:r>
      </w:hyperlink>
    </w:p>
    <w:p w14:paraId="1645B3E6" w14:textId="51C08C11" w:rsidR="00201602" w:rsidRDefault="00115A61">
      <w:pPr>
        <w:pStyle w:val="TM1"/>
        <w:rPr>
          <w:rFonts w:asciiTheme="minorHAnsi" w:eastAsiaTheme="minorEastAsia" w:hAnsiTheme="minorHAnsi" w:cstheme="minorBidi"/>
          <w:noProof/>
          <w:kern w:val="2"/>
          <w:lang w:val="fr-BE" w:eastAsia="fr-BE"/>
          <w14:ligatures w14:val="standardContextual"/>
        </w:rPr>
      </w:pPr>
      <w:hyperlink w:anchor="_Toc150866443" w:history="1">
        <w:r w:rsidR="00201602" w:rsidRPr="00FE4942">
          <w:rPr>
            <w:rStyle w:val="Lienhypertexte"/>
            <w:noProof/>
          </w:rPr>
          <w:t>4 VALORISATION</w:t>
        </w:r>
        <w:r w:rsidR="00201602">
          <w:rPr>
            <w:noProof/>
          </w:rPr>
          <w:tab/>
        </w:r>
        <w:r w:rsidR="00201602">
          <w:rPr>
            <w:noProof/>
          </w:rPr>
          <w:fldChar w:fldCharType="begin"/>
        </w:r>
        <w:r w:rsidR="00201602">
          <w:rPr>
            <w:noProof/>
          </w:rPr>
          <w:instrText xml:space="preserve"> PAGEREF _Toc150866443 \h </w:instrText>
        </w:r>
        <w:r w:rsidR="00201602">
          <w:rPr>
            <w:noProof/>
          </w:rPr>
        </w:r>
        <w:r w:rsidR="00201602">
          <w:rPr>
            <w:noProof/>
          </w:rPr>
          <w:fldChar w:fldCharType="separate"/>
        </w:r>
        <w:r w:rsidR="00201602">
          <w:rPr>
            <w:noProof/>
          </w:rPr>
          <w:t>13</w:t>
        </w:r>
        <w:r w:rsidR="00201602">
          <w:rPr>
            <w:noProof/>
          </w:rPr>
          <w:fldChar w:fldCharType="end"/>
        </w:r>
      </w:hyperlink>
    </w:p>
    <w:p w14:paraId="0B133EC6" w14:textId="00314DD3"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4" w:history="1">
        <w:r w:rsidR="00201602" w:rsidRPr="00FE4942">
          <w:rPr>
            <w:rStyle w:val="Lienhypertexte"/>
            <w:noProof/>
            <w:lang w:val="fr-BE"/>
          </w:rPr>
          <w:t>4.1</w:t>
        </w:r>
        <w:r w:rsidR="00201602" w:rsidRPr="00FE4942">
          <w:rPr>
            <w:rStyle w:val="Lienhypertexte"/>
            <w:noProof/>
          </w:rPr>
          <w:t xml:space="preserve"> V</w:t>
        </w:r>
        <w:r w:rsidR="00201602" w:rsidRPr="00FE4942">
          <w:rPr>
            <w:rStyle w:val="Lienhypertexte"/>
            <w:noProof/>
            <w:lang w:val="fr-BE"/>
          </w:rPr>
          <w:t>alorisation potential</w:t>
        </w:r>
        <w:r w:rsidR="00201602">
          <w:rPr>
            <w:noProof/>
          </w:rPr>
          <w:tab/>
        </w:r>
        <w:r w:rsidR="00201602">
          <w:rPr>
            <w:noProof/>
          </w:rPr>
          <w:fldChar w:fldCharType="begin"/>
        </w:r>
        <w:r w:rsidR="00201602">
          <w:rPr>
            <w:noProof/>
          </w:rPr>
          <w:instrText xml:space="preserve"> PAGEREF _Toc150866444 \h </w:instrText>
        </w:r>
        <w:r w:rsidR="00201602">
          <w:rPr>
            <w:noProof/>
          </w:rPr>
        </w:r>
        <w:r w:rsidR="00201602">
          <w:rPr>
            <w:noProof/>
          </w:rPr>
          <w:fldChar w:fldCharType="separate"/>
        </w:r>
        <w:r w:rsidR="00201602">
          <w:rPr>
            <w:noProof/>
          </w:rPr>
          <w:t>13</w:t>
        </w:r>
        <w:r w:rsidR="00201602">
          <w:rPr>
            <w:noProof/>
          </w:rPr>
          <w:fldChar w:fldCharType="end"/>
        </w:r>
      </w:hyperlink>
    </w:p>
    <w:p w14:paraId="7C5BD897" w14:textId="26E51F1A"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45" w:history="1">
        <w:r w:rsidR="00201602" w:rsidRPr="00FE4942">
          <w:rPr>
            <w:rStyle w:val="Lienhypertexte"/>
            <w:noProof/>
          </w:rPr>
          <w:t>4.1.1 Market</w:t>
        </w:r>
        <w:r w:rsidR="00201602">
          <w:rPr>
            <w:noProof/>
          </w:rPr>
          <w:tab/>
        </w:r>
        <w:r w:rsidR="00201602">
          <w:rPr>
            <w:noProof/>
          </w:rPr>
          <w:fldChar w:fldCharType="begin"/>
        </w:r>
        <w:r w:rsidR="00201602">
          <w:rPr>
            <w:noProof/>
          </w:rPr>
          <w:instrText xml:space="preserve"> PAGEREF _Toc150866445 \h </w:instrText>
        </w:r>
        <w:r w:rsidR="00201602">
          <w:rPr>
            <w:noProof/>
          </w:rPr>
        </w:r>
        <w:r w:rsidR="00201602">
          <w:rPr>
            <w:noProof/>
          </w:rPr>
          <w:fldChar w:fldCharType="separate"/>
        </w:r>
        <w:r w:rsidR="00201602">
          <w:rPr>
            <w:noProof/>
          </w:rPr>
          <w:t>13</w:t>
        </w:r>
        <w:r w:rsidR="00201602">
          <w:rPr>
            <w:noProof/>
          </w:rPr>
          <w:fldChar w:fldCharType="end"/>
        </w:r>
      </w:hyperlink>
    </w:p>
    <w:p w14:paraId="6A910E91" w14:textId="713C08D4"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46" w:history="1">
        <w:r w:rsidR="00201602" w:rsidRPr="00FE4942">
          <w:rPr>
            <w:rStyle w:val="Lienhypertexte"/>
            <w:noProof/>
          </w:rPr>
          <w:t>4.1.2 Positioning and differentiation factors</w:t>
        </w:r>
        <w:r w:rsidR="00201602">
          <w:rPr>
            <w:noProof/>
          </w:rPr>
          <w:tab/>
        </w:r>
        <w:r w:rsidR="00201602">
          <w:rPr>
            <w:noProof/>
          </w:rPr>
          <w:fldChar w:fldCharType="begin"/>
        </w:r>
        <w:r w:rsidR="00201602">
          <w:rPr>
            <w:noProof/>
          </w:rPr>
          <w:instrText xml:space="preserve"> PAGEREF _Toc150866446 \h </w:instrText>
        </w:r>
        <w:r w:rsidR="00201602">
          <w:rPr>
            <w:noProof/>
          </w:rPr>
        </w:r>
        <w:r w:rsidR="00201602">
          <w:rPr>
            <w:noProof/>
          </w:rPr>
          <w:fldChar w:fldCharType="separate"/>
        </w:r>
        <w:r w:rsidR="00201602">
          <w:rPr>
            <w:noProof/>
          </w:rPr>
          <w:t>13</w:t>
        </w:r>
        <w:r w:rsidR="00201602">
          <w:rPr>
            <w:noProof/>
          </w:rPr>
          <w:fldChar w:fldCharType="end"/>
        </w:r>
      </w:hyperlink>
    </w:p>
    <w:p w14:paraId="59E8B84D" w14:textId="1789A2DD"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7" w:history="1">
        <w:r w:rsidR="00201602" w:rsidRPr="00FE4942">
          <w:rPr>
            <w:rStyle w:val="Lienhypertexte"/>
            <w:noProof/>
            <w:lang w:val="fr-BE"/>
          </w:rPr>
          <w:t>4.2</w:t>
        </w:r>
        <w:r w:rsidR="00201602" w:rsidRPr="00FE4942">
          <w:rPr>
            <w:rStyle w:val="Lienhypertexte"/>
            <w:noProof/>
          </w:rPr>
          <w:t xml:space="preserve"> V</w:t>
        </w:r>
        <w:r w:rsidR="00201602" w:rsidRPr="00FE4942">
          <w:rPr>
            <w:rStyle w:val="Lienhypertexte"/>
            <w:noProof/>
            <w:lang w:val="fr-BE"/>
          </w:rPr>
          <w:t>alorisation strategy</w:t>
        </w:r>
        <w:r w:rsidR="00201602">
          <w:rPr>
            <w:noProof/>
          </w:rPr>
          <w:tab/>
        </w:r>
        <w:r w:rsidR="00201602">
          <w:rPr>
            <w:noProof/>
          </w:rPr>
          <w:fldChar w:fldCharType="begin"/>
        </w:r>
        <w:r w:rsidR="00201602">
          <w:rPr>
            <w:noProof/>
          </w:rPr>
          <w:instrText xml:space="preserve"> PAGEREF _Toc150866447 \h </w:instrText>
        </w:r>
        <w:r w:rsidR="00201602">
          <w:rPr>
            <w:noProof/>
          </w:rPr>
        </w:r>
        <w:r w:rsidR="00201602">
          <w:rPr>
            <w:noProof/>
          </w:rPr>
          <w:fldChar w:fldCharType="separate"/>
        </w:r>
        <w:r w:rsidR="00201602">
          <w:rPr>
            <w:noProof/>
          </w:rPr>
          <w:t>13</w:t>
        </w:r>
        <w:r w:rsidR="00201602">
          <w:rPr>
            <w:noProof/>
          </w:rPr>
          <w:fldChar w:fldCharType="end"/>
        </w:r>
      </w:hyperlink>
    </w:p>
    <w:p w14:paraId="4FF343D4" w14:textId="22D12CBD"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8" w:history="1">
        <w:r w:rsidR="00201602" w:rsidRPr="00FE4942">
          <w:rPr>
            <w:rStyle w:val="Lienhypertexte"/>
            <w:noProof/>
            <w:lang w:val="en-GB"/>
          </w:rPr>
          <w:t>4.3 Potential impact of valorisation on the Region</w:t>
        </w:r>
        <w:r w:rsidR="00201602">
          <w:rPr>
            <w:noProof/>
          </w:rPr>
          <w:tab/>
        </w:r>
        <w:r w:rsidR="00201602">
          <w:rPr>
            <w:noProof/>
          </w:rPr>
          <w:fldChar w:fldCharType="begin"/>
        </w:r>
        <w:r w:rsidR="00201602">
          <w:rPr>
            <w:noProof/>
          </w:rPr>
          <w:instrText xml:space="preserve"> PAGEREF _Toc150866448 \h </w:instrText>
        </w:r>
        <w:r w:rsidR="00201602">
          <w:rPr>
            <w:noProof/>
          </w:rPr>
        </w:r>
        <w:r w:rsidR="00201602">
          <w:rPr>
            <w:noProof/>
          </w:rPr>
          <w:fldChar w:fldCharType="separate"/>
        </w:r>
        <w:r w:rsidR="00201602">
          <w:rPr>
            <w:noProof/>
          </w:rPr>
          <w:t>13</w:t>
        </w:r>
        <w:r w:rsidR="00201602">
          <w:rPr>
            <w:noProof/>
          </w:rPr>
          <w:fldChar w:fldCharType="end"/>
        </w:r>
      </w:hyperlink>
    </w:p>
    <w:p w14:paraId="427DFE66" w14:textId="52BB2C11"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49" w:history="1">
        <w:r w:rsidR="00201602" w:rsidRPr="00FE4942">
          <w:rPr>
            <w:rStyle w:val="Lienhypertexte"/>
            <w:noProof/>
            <w:lang w:val="en-GB"/>
          </w:rPr>
          <w:t>4.4 Provisions concerning intellectual property rights</w:t>
        </w:r>
        <w:r w:rsidR="00201602">
          <w:rPr>
            <w:noProof/>
          </w:rPr>
          <w:tab/>
        </w:r>
        <w:r w:rsidR="00201602">
          <w:rPr>
            <w:noProof/>
          </w:rPr>
          <w:fldChar w:fldCharType="begin"/>
        </w:r>
        <w:r w:rsidR="00201602">
          <w:rPr>
            <w:noProof/>
          </w:rPr>
          <w:instrText xml:space="preserve"> PAGEREF _Toc150866449 \h </w:instrText>
        </w:r>
        <w:r w:rsidR="00201602">
          <w:rPr>
            <w:noProof/>
          </w:rPr>
        </w:r>
        <w:r w:rsidR="00201602">
          <w:rPr>
            <w:noProof/>
          </w:rPr>
          <w:fldChar w:fldCharType="separate"/>
        </w:r>
        <w:r w:rsidR="00201602">
          <w:rPr>
            <w:noProof/>
          </w:rPr>
          <w:t>13</w:t>
        </w:r>
        <w:r w:rsidR="00201602">
          <w:rPr>
            <w:noProof/>
          </w:rPr>
          <w:fldChar w:fldCharType="end"/>
        </w:r>
      </w:hyperlink>
    </w:p>
    <w:p w14:paraId="7695557C" w14:textId="24E54E7B"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50" w:history="1">
        <w:r w:rsidR="00201602" w:rsidRPr="00FE4942">
          <w:rPr>
            <w:rStyle w:val="Lienhypertexte"/>
            <w:noProof/>
            <w:lang w:val="en-GB"/>
          </w:rPr>
          <w:t>4.4.1 Current state, patents and rights to be acquired</w:t>
        </w:r>
        <w:r w:rsidR="00201602">
          <w:rPr>
            <w:noProof/>
          </w:rPr>
          <w:tab/>
        </w:r>
        <w:r w:rsidR="00201602">
          <w:rPr>
            <w:noProof/>
          </w:rPr>
          <w:fldChar w:fldCharType="begin"/>
        </w:r>
        <w:r w:rsidR="00201602">
          <w:rPr>
            <w:noProof/>
          </w:rPr>
          <w:instrText xml:space="preserve"> PAGEREF _Toc150866450 \h </w:instrText>
        </w:r>
        <w:r w:rsidR="00201602">
          <w:rPr>
            <w:noProof/>
          </w:rPr>
        </w:r>
        <w:r w:rsidR="00201602">
          <w:rPr>
            <w:noProof/>
          </w:rPr>
          <w:fldChar w:fldCharType="separate"/>
        </w:r>
        <w:r w:rsidR="00201602">
          <w:rPr>
            <w:noProof/>
          </w:rPr>
          <w:t>13</w:t>
        </w:r>
        <w:r w:rsidR="00201602">
          <w:rPr>
            <w:noProof/>
          </w:rPr>
          <w:fldChar w:fldCharType="end"/>
        </w:r>
      </w:hyperlink>
    </w:p>
    <w:p w14:paraId="59FD6C5B" w14:textId="5ABDD75F"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51" w:history="1">
        <w:r w:rsidR="00201602" w:rsidRPr="00FE4942">
          <w:rPr>
            <w:rStyle w:val="Lienhypertexte"/>
            <w:noProof/>
            <w:lang w:val="en-GB"/>
          </w:rPr>
          <w:t>4.4.2 Nature of the knowledge that needs to be protected and the approach that will be taken</w:t>
        </w:r>
        <w:r w:rsidR="00201602">
          <w:rPr>
            <w:noProof/>
          </w:rPr>
          <w:tab/>
        </w:r>
        <w:r w:rsidR="00201602">
          <w:rPr>
            <w:noProof/>
          </w:rPr>
          <w:fldChar w:fldCharType="begin"/>
        </w:r>
        <w:r w:rsidR="00201602">
          <w:rPr>
            <w:noProof/>
          </w:rPr>
          <w:instrText xml:space="preserve"> PAGEREF _Toc150866451 \h </w:instrText>
        </w:r>
        <w:r w:rsidR="00201602">
          <w:rPr>
            <w:noProof/>
          </w:rPr>
        </w:r>
        <w:r w:rsidR="00201602">
          <w:rPr>
            <w:noProof/>
          </w:rPr>
          <w:fldChar w:fldCharType="separate"/>
        </w:r>
        <w:r w:rsidR="00201602">
          <w:rPr>
            <w:noProof/>
          </w:rPr>
          <w:t>14</w:t>
        </w:r>
        <w:r w:rsidR="00201602">
          <w:rPr>
            <w:noProof/>
          </w:rPr>
          <w:fldChar w:fldCharType="end"/>
        </w:r>
      </w:hyperlink>
    </w:p>
    <w:p w14:paraId="6A32D811" w14:textId="765773FC" w:rsidR="00201602" w:rsidRDefault="00115A61">
      <w:pPr>
        <w:pStyle w:val="TM3"/>
        <w:rPr>
          <w:rFonts w:asciiTheme="minorHAnsi" w:eastAsiaTheme="minorEastAsia" w:hAnsiTheme="minorHAnsi" w:cstheme="minorBidi"/>
          <w:noProof/>
          <w:kern w:val="2"/>
          <w:lang w:val="fr-BE" w:eastAsia="fr-BE"/>
          <w14:ligatures w14:val="standardContextual"/>
        </w:rPr>
      </w:pPr>
      <w:hyperlink w:anchor="_Toc150866452" w:history="1">
        <w:r w:rsidR="00201602" w:rsidRPr="00FE4942">
          <w:rPr>
            <w:rStyle w:val="Lienhypertexte"/>
            <w:noProof/>
            <w:lang w:val="en-GB"/>
          </w:rPr>
          <w:t>4.4.3 Transfer of rights to the future spin-off</w:t>
        </w:r>
        <w:r w:rsidR="00201602">
          <w:rPr>
            <w:noProof/>
          </w:rPr>
          <w:tab/>
        </w:r>
        <w:r w:rsidR="00201602">
          <w:rPr>
            <w:noProof/>
          </w:rPr>
          <w:fldChar w:fldCharType="begin"/>
        </w:r>
        <w:r w:rsidR="00201602">
          <w:rPr>
            <w:noProof/>
          </w:rPr>
          <w:instrText xml:space="preserve"> PAGEREF _Toc150866452 \h </w:instrText>
        </w:r>
        <w:r w:rsidR="00201602">
          <w:rPr>
            <w:noProof/>
          </w:rPr>
        </w:r>
        <w:r w:rsidR="00201602">
          <w:rPr>
            <w:noProof/>
          </w:rPr>
          <w:fldChar w:fldCharType="separate"/>
        </w:r>
        <w:r w:rsidR="00201602">
          <w:rPr>
            <w:noProof/>
          </w:rPr>
          <w:t>14</w:t>
        </w:r>
        <w:r w:rsidR="00201602">
          <w:rPr>
            <w:noProof/>
          </w:rPr>
          <w:fldChar w:fldCharType="end"/>
        </w:r>
      </w:hyperlink>
    </w:p>
    <w:p w14:paraId="3B97EB6D" w14:textId="117A53C3"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53" w:history="1">
        <w:r w:rsidR="00201602" w:rsidRPr="00FE4942">
          <w:rPr>
            <w:rStyle w:val="Lienhypertexte"/>
            <w:noProof/>
          </w:rPr>
          <w:t>4.5 . S</w:t>
        </w:r>
        <w:r w:rsidR="00201602" w:rsidRPr="00FE4942">
          <w:rPr>
            <w:rStyle w:val="Lienhypertexte"/>
            <w:noProof/>
            <w:lang w:val="fr-BE"/>
          </w:rPr>
          <w:t>ummary table</w:t>
        </w:r>
        <w:r w:rsidR="00201602">
          <w:rPr>
            <w:noProof/>
          </w:rPr>
          <w:tab/>
        </w:r>
        <w:r w:rsidR="00201602">
          <w:rPr>
            <w:noProof/>
          </w:rPr>
          <w:fldChar w:fldCharType="begin"/>
        </w:r>
        <w:r w:rsidR="00201602">
          <w:rPr>
            <w:noProof/>
          </w:rPr>
          <w:instrText xml:space="preserve"> PAGEREF _Toc150866453 \h </w:instrText>
        </w:r>
        <w:r w:rsidR="00201602">
          <w:rPr>
            <w:noProof/>
          </w:rPr>
        </w:r>
        <w:r w:rsidR="00201602">
          <w:rPr>
            <w:noProof/>
          </w:rPr>
          <w:fldChar w:fldCharType="separate"/>
        </w:r>
        <w:r w:rsidR="00201602">
          <w:rPr>
            <w:noProof/>
          </w:rPr>
          <w:t>14</w:t>
        </w:r>
        <w:r w:rsidR="00201602">
          <w:rPr>
            <w:noProof/>
          </w:rPr>
          <w:fldChar w:fldCharType="end"/>
        </w:r>
      </w:hyperlink>
    </w:p>
    <w:p w14:paraId="4E2F99FA" w14:textId="163F6625" w:rsidR="00201602" w:rsidRDefault="00115A61">
      <w:pPr>
        <w:pStyle w:val="TM1"/>
        <w:rPr>
          <w:rFonts w:asciiTheme="minorHAnsi" w:eastAsiaTheme="minorEastAsia" w:hAnsiTheme="minorHAnsi" w:cstheme="minorBidi"/>
          <w:noProof/>
          <w:kern w:val="2"/>
          <w:lang w:val="fr-BE" w:eastAsia="fr-BE"/>
          <w14:ligatures w14:val="standardContextual"/>
        </w:rPr>
      </w:pPr>
      <w:hyperlink w:anchor="_Toc150866454" w:history="1">
        <w:r w:rsidR="00201602" w:rsidRPr="00FE4942">
          <w:rPr>
            <w:rStyle w:val="Lienhypertexte"/>
            <w:noProof/>
          </w:rPr>
          <w:t>5 BUDGET</w:t>
        </w:r>
        <w:r w:rsidR="00201602">
          <w:rPr>
            <w:noProof/>
          </w:rPr>
          <w:tab/>
        </w:r>
        <w:r w:rsidR="00201602">
          <w:rPr>
            <w:noProof/>
          </w:rPr>
          <w:fldChar w:fldCharType="begin"/>
        </w:r>
        <w:r w:rsidR="00201602">
          <w:rPr>
            <w:noProof/>
          </w:rPr>
          <w:instrText xml:space="preserve"> PAGEREF _Toc150866454 \h </w:instrText>
        </w:r>
        <w:r w:rsidR="00201602">
          <w:rPr>
            <w:noProof/>
          </w:rPr>
        </w:r>
        <w:r w:rsidR="00201602">
          <w:rPr>
            <w:noProof/>
          </w:rPr>
          <w:fldChar w:fldCharType="separate"/>
        </w:r>
        <w:r w:rsidR="00201602">
          <w:rPr>
            <w:noProof/>
          </w:rPr>
          <w:t>14</w:t>
        </w:r>
        <w:r w:rsidR="00201602">
          <w:rPr>
            <w:noProof/>
          </w:rPr>
          <w:fldChar w:fldCharType="end"/>
        </w:r>
      </w:hyperlink>
    </w:p>
    <w:p w14:paraId="1332DC72" w14:textId="0195639F"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55" w:history="1">
        <w:r w:rsidR="00201602" w:rsidRPr="00FE4942">
          <w:rPr>
            <w:rStyle w:val="Lienhypertexte"/>
            <w:noProof/>
            <w:lang w:val="en-GB"/>
          </w:rPr>
          <w:t>5.1 . BUDGET FOR … MONTHS: PERIOD FROM … / … / 20 … tot … / … / 20 …</w:t>
        </w:r>
        <w:r w:rsidR="00201602">
          <w:rPr>
            <w:noProof/>
          </w:rPr>
          <w:tab/>
        </w:r>
        <w:r w:rsidR="00201602">
          <w:rPr>
            <w:noProof/>
          </w:rPr>
          <w:fldChar w:fldCharType="begin"/>
        </w:r>
        <w:r w:rsidR="00201602">
          <w:rPr>
            <w:noProof/>
          </w:rPr>
          <w:instrText xml:space="preserve"> PAGEREF _Toc150866455 \h </w:instrText>
        </w:r>
        <w:r w:rsidR="00201602">
          <w:rPr>
            <w:noProof/>
          </w:rPr>
        </w:r>
        <w:r w:rsidR="00201602">
          <w:rPr>
            <w:noProof/>
          </w:rPr>
          <w:fldChar w:fldCharType="separate"/>
        </w:r>
        <w:r w:rsidR="00201602">
          <w:rPr>
            <w:noProof/>
          </w:rPr>
          <w:t>16</w:t>
        </w:r>
        <w:r w:rsidR="00201602">
          <w:rPr>
            <w:noProof/>
          </w:rPr>
          <w:fldChar w:fldCharType="end"/>
        </w:r>
      </w:hyperlink>
    </w:p>
    <w:p w14:paraId="213FC5FA" w14:textId="36EA2A59" w:rsidR="00201602" w:rsidRDefault="00115A61">
      <w:pPr>
        <w:pStyle w:val="TM1"/>
        <w:rPr>
          <w:rFonts w:asciiTheme="minorHAnsi" w:eastAsiaTheme="minorEastAsia" w:hAnsiTheme="minorHAnsi" w:cstheme="minorBidi"/>
          <w:noProof/>
          <w:kern w:val="2"/>
          <w:lang w:val="fr-BE" w:eastAsia="fr-BE"/>
          <w14:ligatures w14:val="standardContextual"/>
        </w:rPr>
      </w:pPr>
      <w:hyperlink w:anchor="_Toc150866456" w:history="1">
        <w:r w:rsidR="00201602" w:rsidRPr="00FE4942">
          <w:rPr>
            <w:rStyle w:val="Lienhypertexte"/>
            <w:noProof/>
            <w:lang w:val="en-GB"/>
          </w:rPr>
          <w:t>6 SUMMARY OF THE ATTACHEMENTS TO BE APPENDED</w:t>
        </w:r>
        <w:r w:rsidR="00201602">
          <w:rPr>
            <w:noProof/>
          </w:rPr>
          <w:tab/>
        </w:r>
        <w:r w:rsidR="00201602">
          <w:rPr>
            <w:noProof/>
          </w:rPr>
          <w:fldChar w:fldCharType="begin"/>
        </w:r>
        <w:r w:rsidR="00201602">
          <w:rPr>
            <w:noProof/>
          </w:rPr>
          <w:instrText xml:space="preserve"> PAGEREF _Toc150866456 \h </w:instrText>
        </w:r>
        <w:r w:rsidR="00201602">
          <w:rPr>
            <w:noProof/>
          </w:rPr>
        </w:r>
        <w:r w:rsidR="00201602">
          <w:rPr>
            <w:noProof/>
          </w:rPr>
          <w:fldChar w:fldCharType="separate"/>
        </w:r>
        <w:r w:rsidR="00201602">
          <w:rPr>
            <w:noProof/>
          </w:rPr>
          <w:t>17</w:t>
        </w:r>
        <w:r w:rsidR="00201602">
          <w:rPr>
            <w:noProof/>
          </w:rPr>
          <w:fldChar w:fldCharType="end"/>
        </w:r>
      </w:hyperlink>
    </w:p>
    <w:p w14:paraId="269AC304" w14:textId="0685BDB5" w:rsidR="00201602" w:rsidRDefault="00115A61">
      <w:pPr>
        <w:pStyle w:val="TM1"/>
        <w:rPr>
          <w:rFonts w:asciiTheme="minorHAnsi" w:eastAsiaTheme="minorEastAsia" w:hAnsiTheme="minorHAnsi" w:cstheme="minorBidi"/>
          <w:noProof/>
          <w:kern w:val="2"/>
          <w:lang w:val="fr-BE" w:eastAsia="fr-BE"/>
          <w14:ligatures w14:val="standardContextual"/>
        </w:rPr>
      </w:pPr>
      <w:hyperlink w:anchor="_Toc150866457" w:history="1">
        <w:r w:rsidR="00201602" w:rsidRPr="00FE4942">
          <w:rPr>
            <w:rStyle w:val="Lienhypertexte"/>
            <w:noProof/>
            <w:lang w:val="en-GB"/>
          </w:rPr>
          <w:t>7 SIGNATURES</w:t>
        </w:r>
        <w:r w:rsidR="00201602">
          <w:rPr>
            <w:noProof/>
          </w:rPr>
          <w:tab/>
        </w:r>
        <w:r w:rsidR="00201602">
          <w:rPr>
            <w:noProof/>
          </w:rPr>
          <w:fldChar w:fldCharType="begin"/>
        </w:r>
        <w:r w:rsidR="00201602">
          <w:rPr>
            <w:noProof/>
          </w:rPr>
          <w:instrText xml:space="preserve"> PAGEREF _Toc150866457 \h </w:instrText>
        </w:r>
        <w:r w:rsidR="00201602">
          <w:rPr>
            <w:noProof/>
          </w:rPr>
        </w:r>
        <w:r w:rsidR="00201602">
          <w:rPr>
            <w:noProof/>
          </w:rPr>
          <w:fldChar w:fldCharType="separate"/>
        </w:r>
        <w:r w:rsidR="00201602">
          <w:rPr>
            <w:noProof/>
          </w:rPr>
          <w:t>18</w:t>
        </w:r>
        <w:r w:rsidR="00201602">
          <w:rPr>
            <w:noProof/>
          </w:rPr>
          <w:fldChar w:fldCharType="end"/>
        </w:r>
      </w:hyperlink>
    </w:p>
    <w:p w14:paraId="1A3836F7" w14:textId="2875DA8F"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58" w:history="1">
        <w:r w:rsidR="00201602" w:rsidRPr="00FE4942">
          <w:rPr>
            <w:rStyle w:val="Lienhypertexte"/>
            <w:noProof/>
            <w:lang w:val="en-GB"/>
          </w:rPr>
          <w:t>7.1 Signature and declaration of the candidate</w:t>
        </w:r>
        <w:r w:rsidR="00201602">
          <w:rPr>
            <w:noProof/>
          </w:rPr>
          <w:tab/>
        </w:r>
        <w:r w:rsidR="00201602">
          <w:rPr>
            <w:noProof/>
          </w:rPr>
          <w:fldChar w:fldCharType="begin"/>
        </w:r>
        <w:r w:rsidR="00201602">
          <w:rPr>
            <w:noProof/>
          </w:rPr>
          <w:instrText xml:space="preserve"> PAGEREF _Toc150866458 \h </w:instrText>
        </w:r>
        <w:r w:rsidR="00201602">
          <w:rPr>
            <w:noProof/>
          </w:rPr>
        </w:r>
        <w:r w:rsidR="00201602">
          <w:rPr>
            <w:noProof/>
          </w:rPr>
          <w:fldChar w:fldCharType="separate"/>
        </w:r>
        <w:r w:rsidR="00201602">
          <w:rPr>
            <w:noProof/>
          </w:rPr>
          <w:t>18</w:t>
        </w:r>
        <w:r w:rsidR="00201602">
          <w:rPr>
            <w:noProof/>
          </w:rPr>
          <w:fldChar w:fldCharType="end"/>
        </w:r>
      </w:hyperlink>
    </w:p>
    <w:p w14:paraId="79A15248" w14:textId="0911373A"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59" w:history="1">
        <w:r w:rsidR="00201602" w:rsidRPr="00FE4942">
          <w:rPr>
            <w:rStyle w:val="Lienhypertexte"/>
            <w:noProof/>
            <w:lang w:val="en-GB"/>
          </w:rPr>
          <w:t>7.2</w:t>
        </w:r>
        <w:r w:rsidR="00201602" w:rsidRPr="00FE4942">
          <w:rPr>
            <w:rStyle w:val="Lienhypertexte"/>
            <w:rFonts w:eastAsia="Arial"/>
            <w:noProof/>
            <w:lang w:val="en-GB"/>
          </w:rPr>
          <w:t xml:space="preserve"> Signature and declaration of the promoter</w:t>
        </w:r>
        <w:r w:rsidR="00201602">
          <w:rPr>
            <w:noProof/>
          </w:rPr>
          <w:tab/>
        </w:r>
        <w:r w:rsidR="00201602">
          <w:rPr>
            <w:noProof/>
          </w:rPr>
          <w:fldChar w:fldCharType="begin"/>
        </w:r>
        <w:r w:rsidR="00201602">
          <w:rPr>
            <w:noProof/>
          </w:rPr>
          <w:instrText xml:space="preserve"> PAGEREF _Toc150866459 \h </w:instrText>
        </w:r>
        <w:r w:rsidR="00201602">
          <w:rPr>
            <w:noProof/>
          </w:rPr>
        </w:r>
        <w:r w:rsidR="00201602">
          <w:rPr>
            <w:noProof/>
          </w:rPr>
          <w:fldChar w:fldCharType="separate"/>
        </w:r>
        <w:r w:rsidR="00201602">
          <w:rPr>
            <w:noProof/>
          </w:rPr>
          <w:t>18</w:t>
        </w:r>
        <w:r w:rsidR="00201602">
          <w:rPr>
            <w:noProof/>
          </w:rPr>
          <w:fldChar w:fldCharType="end"/>
        </w:r>
      </w:hyperlink>
    </w:p>
    <w:p w14:paraId="3CDE88F8" w14:textId="03108E64"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60" w:history="1">
        <w:r w:rsidR="00201602" w:rsidRPr="00FE4942">
          <w:rPr>
            <w:rStyle w:val="Lienhypertexte"/>
            <w:noProof/>
            <w:lang w:val="en-GB"/>
          </w:rPr>
          <w:t>7.3</w:t>
        </w:r>
        <w:r w:rsidR="00201602" w:rsidRPr="00FE4942">
          <w:rPr>
            <w:rStyle w:val="Lienhypertexte"/>
            <w:rFonts w:eastAsia="Arial"/>
            <w:noProof/>
            <w:lang w:val="en-GB"/>
          </w:rPr>
          <w:t xml:space="preserve"> Signature and declaration of the person responsible at the KTO/KTI</w:t>
        </w:r>
        <w:r w:rsidR="00201602">
          <w:rPr>
            <w:noProof/>
          </w:rPr>
          <w:tab/>
        </w:r>
        <w:r w:rsidR="00201602">
          <w:rPr>
            <w:noProof/>
          </w:rPr>
          <w:fldChar w:fldCharType="begin"/>
        </w:r>
        <w:r w:rsidR="00201602">
          <w:rPr>
            <w:noProof/>
          </w:rPr>
          <w:instrText xml:space="preserve"> PAGEREF _Toc150866460 \h </w:instrText>
        </w:r>
        <w:r w:rsidR="00201602">
          <w:rPr>
            <w:noProof/>
          </w:rPr>
        </w:r>
        <w:r w:rsidR="00201602">
          <w:rPr>
            <w:noProof/>
          </w:rPr>
          <w:fldChar w:fldCharType="separate"/>
        </w:r>
        <w:r w:rsidR="00201602">
          <w:rPr>
            <w:noProof/>
          </w:rPr>
          <w:t>18</w:t>
        </w:r>
        <w:r w:rsidR="00201602">
          <w:rPr>
            <w:noProof/>
          </w:rPr>
          <w:fldChar w:fldCharType="end"/>
        </w:r>
      </w:hyperlink>
    </w:p>
    <w:p w14:paraId="403972D4" w14:textId="0906C071" w:rsidR="00201602" w:rsidRDefault="00115A61">
      <w:pPr>
        <w:pStyle w:val="TM2"/>
        <w:rPr>
          <w:rFonts w:asciiTheme="minorHAnsi" w:eastAsiaTheme="minorEastAsia" w:hAnsiTheme="minorHAnsi" w:cstheme="minorBidi"/>
          <w:noProof/>
          <w:kern w:val="2"/>
          <w:lang w:val="fr-BE" w:eastAsia="fr-BE"/>
          <w14:ligatures w14:val="standardContextual"/>
        </w:rPr>
      </w:pPr>
      <w:hyperlink w:anchor="_Toc150866461" w:history="1">
        <w:r w:rsidR="00201602" w:rsidRPr="00FE4942">
          <w:rPr>
            <w:rStyle w:val="Lienhypertexte"/>
            <w:noProof/>
            <w:lang w:val="en-GB"/>
          </w:rPr>
          <w:t>7.4</w:t>
        </w:r>
        <w:r w:rsidR="00201602" w:rsidRPr="00FE4942">
          <w:rPr>
            <w:rStyle w:val="Lienhypertexte"/>
            <w:rFonts w:eastAsia="Arial"/>
            <w:noProof/>
            <w:lang w:val="en-GB"/>
          </w:rPr>
          <w:t xml:space="preserve"> Signature and declaration of the authorities of the promoter</w:t>
        </w:r>
        <w:r w:rsidR="00201602">
          <w:rPr>
            <w:noProof/>
          </w:rPr>
          <w:tab/>
        </w:r>
        <w:r w:rsidR="00201602">
          <w:rPr>
            <w:noProof/>
          </w:rPr>
          <w:fldChar w:fldCharType="begin"/>
        </w:r>
        <w:r w:rsidR="00201602">
          <w:rPr>
            <w:noProof/>
          </w:rPr>
          <w:instrText xml:space="preserve"> PAGEREF _Toc150866461 \h </w:instrText>
        </w:r>
        <w:r w:rsidR="00201602">
          <w:rPr>
            <w:noProof/>
          </w:rPr>
        </w:r>
        <w:r w:rsidR="00201602">
          <w:rPr>
            <w:noProof/>
          </w:rPr>
          <w:fldChar w:fldCharType="separate"/>
        </w:r>
        <w:r w:rsidR="00201602">
          <w:rPr>
            <w:noProof/>
          </w:rPr>
          <w:t>18</w:t>
        </w:r>
        <w:r w:rsidR="00201602">
          <w:rPr>
            <w:noProof/>
          </w:rPr>
          <w:fldChar w:fldCharType="end"/>
        </w:r>
      </w:hyperlink>
    </w:p>
    <w:p w14:paraId="5962CCDB" w14:textId="76F6F598" w:rsidR="00B659CA" w:rsidRDefault="006D1773">
      <w:pPr>
        <w:pStyle w:val="TM1"/>
        <w:tabs>
          <w:tab w:val="right" w:leader="dot" w:pos="9638"/>
        </w:tabs>
        <w:sectPr w:rsidR="00B659CA">
          <w:type w:val="continuous"/>
          <w:pgSz w:w="11906" w:h="16838"/>
          <w:pgMar w:top="851" w:right="1134" w:bottom="1187" w:left="1134" w:header="720" w:footer="709" w:gutter="0"/>
          <w:cols w:space="720"/>
          <w:docGrid w:linePitch="360"/>
        </w:sectPr>
      </w:pPr>
      <w:r>
        <w:rPr>
          <w:sz w:val="20"/>
        </w:rPr>
        <w:fldChar w:fldCharType="end"/>
      </w:r>
    </w:p>
    <w:p w14:paraId="3E59D0B0" w14:textId="77777777" w:rsidR="005F3D58" w:rsidRDefault="005F3D58">
      <w:pPr>
        <w:tabs>
          <w:tab w:val="left" w:pos="2694"/>
          <w:tab w:val="left" w:pos="9180"/>
        </w:tabs>
        <w:spacing w:line="360" w:lineRule="auto"/>
        <w:rPr>
          <w:rFonts w:ascii="Calibri" w:hAnsi="Calibri"/>
          <w:b/>
          <w:bCs/>
          <w:lang w:val="en-GB"/>
        </w:rPr>
      </w:pPr>
    </w:p>
    <w:p w14:paraId="16A7D5B1" w14:textId="77777777" w:rsidR="005F3D58" w:rsidRDefault="005F3D58">
      <w:pPr>
        <w:tabs>
          <w:tab w:val="left" w:pos="2694"/>
          <w:tab w:val="left" w:pos="9180"/>
        </w:tabs>
        <w:spacing w:line="360" w:lineRule="auto"/>
        <w:rPr>
          <w:rFonts w:ascii="Calibri" w:hAnsi="Calibri"/>
          <w:b/>
          <w:bCs/>
          <w:lang w:val="en-GB"/>
        </w:rPr>
      </w:pPr>
    </w:p>
    <w:p w14:paraId="3FBDB467" w14:textId="77777777" w:rsidR="005F3D58" w:rsidRDefault="005F3D58">
      <w:pPr>
        <w:tabs>
          <w:tab w:val="left" w:pos="2694"/>
          <w:tab w:val="left" w:pos="9180"/>
        </w:tabs>
        <w:spacing w:line="360" w:lineRule="auto"/>
        <w:rPr>
          <w:rFonts w:ascii="Calibri" w:hAnsi="Calibri"/>
          <w:b/>
          <w:bCs/>
          <w:lang w:val="en-GB"/>
        </w:rPr>
      </w:pPr>
    </w:p>
    <w:p w14:paraId="6BBEA9BC" w14:textId="77777777" w:rsidR="005F3D58" w:rsidRDefault="005F3D58">
      <w:pPr>
        <w:tabs>
          <w:tab w:val="left" w:pos="2694"/>
          <w:tab w:val="left" w:pos="9180"/>
        </w:tabs>
        <w:spacing w:line="360" w:lineRule="auto"/>
        <w:rPr>
          <w:rFonts w:ascii="Calibri" w:hAnsi="Calibri"/>
          <w:b/>
          <w:bCs/>
          <w:lang w:val="en-GB"/>
        </w:rPr>
      </w:pPr>
    </w:p>
    <w:p w14:paraId="0C8274BB" w14:textId="77777777" w:rsidR="005F3D58" w:rsidRDefault="005F3D58">
      <w:pPr>
        <w:tabs>
          <w:tab w:val="left" w:pos="2694"/>
          <w:tab w:val="left" w:pos="9180"/>
        </w:tabs>
        <w:spacing w:line="360" w:lineRule="auto"/>
        <w:rPr>
          <w:rFonts w:ascii="Calibri" w:hAnsi="Calibri"/>
          <w:b/>
          <w:bCs/>
          <w:lang w:val="en-GB"/>
        </w:rPr>
      </w:pPr>
    </w:p>
    <w:p w14:paraId="03C4DEE9" w14:textId="77777777" w:rsidR="005F3D58" w:rsidRDefault="005F3D58">
      <w:pPr>
        <w:tabs>
          <w:tab w:val="left" w:pos="2694"/>
          <w:tab w:val="left" w:pos="9180"/>
        </w:tabs>
        <w:spacing w:line="360" w:lineRule="auto"/>
        <w:rPr>
          <w:rFonts w:ascii="Calibri" w:hAnsi="Calibri"/>
          <w:b/>
          <w:bCs/>
          <w:lang w:val="en-GB"/>
        </w:rPr>
      </w:pPr>
    </w:p>
    <w:p w14:paraId="32A8543B" w14:textId="77777777" w:rsidR="005F3D58" w:rsidRDefault="005F3D58">
      <w:pPr>
        <w:tabs>
          <w:tab w:val="left" w:pos="2694"/>
          <w:tab w:val="left" w:pos="9180"/>
        </w:tabs>
        <w:spacing w:line="360" w:lineRule="auto"/>
        <w:rPr>
          <w:rFonts w:ascii="Calibri" w:hAnsi="Calibri"/>
          <w:b/>
          <w:bCs/>
          <w:lang w:val="en-GB"/>
        </w:rPr>
      </w:pPr>
    </w:p>
    <w:p w14:paraId="7EB42F20" w14:textId="77777777" w:rsidR="005F3D58" w:rsidRDefault="005F3D58">
      <w:pPr>
        <w:tabs>
          <w:tab w:val="left" w:pos="2694"/>
          <w:tab w:val="left" w:pos="9180"/>
        </w:tabs>
        <w:spacing w:line="360" w:lineRule="auto"/>
        <w:rPr>
          <w:rFonts w:ascii="Calibri" w:hAnsi="Calibri"/>
          <w:b/>
          <w:bCs/>
          <w:lang w:val="en-GB"/>
        </w:rPr>
      </w:pPr>
    </w:p>
    <w:p w14:paraId="6180DAB4" w14:textId="77777777" w:rsidR="00B659CA" w:rsidRPr="006D1773" w:rsidRDefault="006D1773">
      <w:pPr>
        <w:tabs>
          <w:tab w:val="left" w:pos="2694"/>
          <w:tab w:val="left" w:pos="9180"/>
        </w:tabs>
        <w:spacing w:line="360" w:lineRule="auto"/>
        <w:rPr>
          <w:rFonts w:ascii="Calibri" w:hAnsi="Calibri"/>
          <w:b/>
          <w:bCs/>
          <w:lang w:val="en-GB"/>
        </w:rPr>
      </w:pPr>
      <w:r w:rsidRPr="006D1773">
        <w:rPr>
          <w:rFonts w:ascii="Calibri" w:hAnsi="Calibri"/>
          <w:b/>
          <w:bCs/>
          <w:lang w:val="en-GB"/>
        </w:rPr>
        <w:t>Protection of personal data</w:t>
      </w:r>
    </w:p>
    <w:p w14:paraId="275323CD" w14:textId="77777777" w:rsidR="00B659CA" w:rsidRPr="006D1773" w:rsidRDefault="006D1773">
      <w:pPr>
        <w:rPr>
          <w:rFonts w:ascii="Cambria" w:hAnsi="Cambria" w:cs="Cambria"/>
          <w:b/>
          <w:bCs/>
          <w:color w:val="365F91"/>
          <w:sz w:val="28"/>
          <w:szCs w:val="28"/>
          <w:lang w:val="en-GB"/>
        </w:rPr>
      </w:pPr>
      <w:r w:rsidRPr="006E32FF">
        <w:rPr>
          <w:rFonts w:ascii="Calibri" w:hAnsi="Calibri" w:cs="Calibri"/>
          <w:i/>
          <w:iCs/>
          <w:color w:val="000000"/>
          <w:sz w:val="18"/>
          <w:szCs w:val="18"/>
          <w:lang w:val="en-GB"/>
        </w:rPr>
        <w:t>The personal data collected by Innoviris, the data controller, by means of this form is used to process your funding application (which involves analysis and evaluation by Innoviris or even external experts). Their processing is necessary to comply with a legal obligation to which the data controller is subject (i.e. the l’ordonnance à finalité non-économique</w:t>
      </w:r>
      <w:r w:rsidRPr="006E32FF">
        <w:rPr>
          <w:iCs/>
          <w:sz w:val="18"/>
          <w:szCs w:val="18"/>
        </w:rPr>
        <w:footnoteReference w:id="2"/>
      </w:r>
      <w:r w:rsidRPr="006E32FF">
        <w:rPr>
          <w:rFonts w:ascii="Calibri" w:hAnsi="Calibri" w:cs="Calibri"/>
          <w:i/>
          <w:iCs/>
          <w:color w:val="000000"/>
          <w:sz w:val="18"/>
          <w:szCs w:val="18"/>
          <w:lang w:val="en-GB"/>
        </w:rPr>
        <w:t xml:space="preserve"> and its arrêté d’exécution</w:t>
      </w:r>
      <w:r w:rsidRPr="006E32FF">
        <w:rPr>
          <w:iCs/>
          <w:sz w:val="18"/>
          <w:szCs w:val="18"/>
        </w:rPr>
        <w:footnoteReference w:id="3"/>
      </w:r>
      <w:r w:rsidRPr="006E32FF">
        <w:rPr>
          <w:rFonts w:ascii="Calibri" w:hAnsi="Calibri" w:cs="Calibri"/>
          <w:i/>
          <w:iCs/>
          <w:color w:val="000000"/>
          <w:sz w:val="18"/>
          <w:szCs w:val="18"/>
          <w:lang w:val="en-GB"/>
        </w:rPr>
        <w:t>) and to perform a task in the public interest or in the exercise of the public authority vested in the data controller. No data is shared with third parties without the prior consent of the person concerned or unless a legal obligation obliges Innoviris to do so. Innoviris makes every effort to ensure the confidentiality and security of the data processed. The retention time shall be that necessary to accomplish the purposes of the processing concerned. If you have any questions or wish to exercise your rights under Articles 15 to 22 of the GDPR, please contact dpo@innoviris.brussels or visit our "privacy" webpage.</w:t>
      </w:r>
      <w:r w:rsidRPr="006D1773">
        <w:rPr>
          <w:rFonts w:ascii="Cambria" w:hAnsi="Cambria" w:cs="Cambria"/>
          <w:b/>
          <w:bCs/>
          <w:color w:val="365F91"/>
          <w:sz w:val="28"/>
          <w:szCs w:val="28"/>
          <w:lang w:val="en-GB"/>
        </w:rPr>
        <w:br w:type="page"/>
      </w:r>
    </w:p>
    <w:p w14:paraId="7F6D8F6A" w14:textId="77777777" w:rsidR="00B659CA" w:rsidRPr="004F5A06" w:rsidRDefault="004F5A06" w:rsidP="00772BEC">
      <w:pPr>
        <w:pStyle w:val="Titre1"/>
        <w:numPr>
          <w:ilvl w:val="0"/>
          <w:numId w:val="19"/>
        </w:numPr>
        <w:pBdr>
          <w:between w:val="none" w:sz="0" w:space="0" w:color="auto"/>
        </w:pBdr>
        <w:suppressAutoHyphens/>
        <w:spacing w:before="100" w:beforeAutospacing="1"/>
        <w:ind w:left="431" w:hanging="431"/>
        <w:rPr>
          <w:lang w:val="fr-BE"/>
        </w:rPr>
      </w:pPr>
      <w:r w:rsidRPr="005F3D58">
        <w:rPr>
          <w:lang w:val="en-GB"/>
        </w:rPr>
        <w:lastRenderedPageBreak/>
        <w:t xml:space="preserve"> </w:t>
      </w:r>
      <w:bookmarkStart w:id="1" w:name="_Toc150866397"/>
      <w:r w:rsidRPr="004F5A06">
        <w:rPr>
          <w:lang w:val="fr-BE"/>
        </w:rPr>
        <w:t>General information</w:t>
      </w:r>
      <w:bookmarkEnd w:id="1"/>
    </w:p>
    <w:p w14:paraId="2923C275" w14:textId="77777777" w:rsidR="004F5A06" w:rsidRPr="004F5A06" w:rsidRDefault="004F5A06" w:rsidP="004F5A06">
      <w:pPr>
        <w:tabs>
          <w:tab w:val="left" w:pos="2694"/>
        </w:tabs>
        <w:rPr>
          <w:rFonts w:asciiTheme="minorHAnsi" w:hAnsiTheme="minorHAnsi"/>
          <w:lang w:val="en-GB"/>
        </w:rPr>
      </w:pPr>
    </w:p>
    <w:p w14:paraId="5BE7BA2D" w14:textId="77777777" w:rsidR="004F5A06" w:rsidRPr="00465EAA" w:rsidRDefault="004F5A06" w:rsidP="004F5A06">
      <w:pPr>
        <w:pStyle w:val="Titre2"/>
        <w:spacing w:before="0"/>
        <w:ind w:left="578" w:hanging="578"/>
        <w:rPr>
          <w:rFonts w:asciiTheme="minorHAnsi" w:hAnsiTheme="minorHAnsi"/>
          <w:i/>
          <w:iCs/>
          <w:lang w:val="fr-BE"/>
        </w:rPr>
      </w:pPr>
      <w:bookmarkStart w:id="2" w:name="_Toc82502983"/>
      <w:r>
        <w:rPr>
          <w:lang w:val="fr-BE"/>
        </w:rPr>
        <w:t xml:space="preserve"> </w:t>
      </w:r>
      <w:bookmarkStart w:id="3" w:name="_Toc150866398"/>
      <w:r>
        <w:rPr>
          <w:lang w:val="fr-BE"/>
        </w:rPr>
        <w:t>Beneficiary</w:t>
      </w:r>
      <w:bookmarkEnd w:id="2"/>
      <w:bookmarkEnd w:id="3"/>
    </w:p>
    <w:tbl>
      <w:tblPr>
        <w:tblStyle w:val="Grilledutableau"/>
        <w:tblW w:w="9776" w:type="dxa"/>
        <w:tblLook w:val="04A0" w:firstRow="1" w:lastRow="0" w:firstColumn="1" w:lastColumn="0" w:noHBand="0" w:noVBand="1"/>
      </w:tblPr>
      <w:tblGrid>
        <w:gridCol w:w="9776"/>
      </w:tblGrid>
      <w:tr w:rsidR="004F5A06" w:rsidRPr="008112FB" w14:paraId="1AC6FA48" w14:textId="77777777" w:rsidTr="004F5A06">
        <w:tc>
          <w:tcPr>
            <w:tcW w:w="9776" w:type="dxa"/>
          </w:tcPr>
          <w:p w14:paraId="63DE289C" w14:textId="77777777" w:rsidR="004F5A06" w:rsidRPr="00E603AD" w:rsidRDefault="004F5A06" w:rsidP="004F5A06">
            <w:pPr>
              <w:tabs>
                <w:tab w:val="left" w:pos="2694"/>
              </w:tabs>
              <w:spacing w:line="360" w:lineRule="auto"/>
              <w:rPr>
                <w:rFonts w:asciiTheme="minorHAnsi" w:hAnsiTheme="minorHAnsi"/>
                <w:lang w:val="en-GB"/>
              </w:rPr>
            </w:pPr>
            <w:r w:rsidRPr="00E603AD">
              <w:rPr>
                <w:rFonts w:asciiTheme="minorHAnsi" w:hAnsiTheme="minorHAnsi"/>
                <w:lang w:val="en-GB"/>
              </w:rPr>
              <w:t>Name of the research organisation:</w:t>
            </w:r>
          </w:p>
          <w:p w14:paraId="5CC8E7D3" w14:textId="77777777" w:rsidR="004F5A06" w:rsidRPr="00E603AD" w:rsidRDefault="004F5A06" w:rsidP="004F5A06">
            <w:pPr>
              <w:tabs>
                <w:tab w:val="left" w:pos="2694"/>
              </w:tabs>
              <w:spacing w:line="360" w:lineRule="auto"/>
              <w:rPr>
                <w:rFonts w:asciiTheme="minorHAnsi" w:hAnsiTheme="minorHAnsi"/>
                <w:lang w:val="en-GB"/>
              </w:rPr>
            </w:pPr>
            <w:r w:rsidRPr="00E603AD">
              <w:rPr>
                <w:rFonts w:asciiTheme="minorHAnsi" w:hAnsiTheme="minorHAnsi"/>
                <w:lang w:val="en-GB"/>
              </w:rPr>
              <w:t>Legal form:</w:t>
            </w:r>
          </w:p>
          <w:p w14:paraId="22726CDC" w14:textId="77777777" w:rsidR="004F5A06" w:rsidRPr="00E603AD" w:rsidRDefault="004F5A06" w:rsidP="004F5A06">
            <w:pPr>
              <w:tabs>
                <w:tab w:val="left" w:pos="2694"/>
              </w:tabs>
              <w:spacing w:line="360" w:lineRule="auto"/>
              <w:rPr>
                <w:rFonts w:asciiTheme="minorHAnsi" w:hAnsiTheme="minorHAnsi"/>
                <w:lang w:val="en-GB"/>
              </w:rPr>
            </w:pPr>
            <w:r w:rsidRPr="00E603AD">
              <w:rPr>
                <w:rFonts w:asciiTheme="minorHAnsi" w:hAnsiTheme="minorHAnsi"/>
                <w:lang w:val="en-GB"/>
              </w:rPr>
              <w:t xml:space="preserve">Company number: </w:t>
            </w:r>
          </w:p>
        </w:tc>
      </w:tr>
      <w:tr w:rsidR="004F5A06" w:rsidRPr="00056E42" w14:paraId="0DADB399" w14:textId="77777777" w:rsidTr="004F5A06">
        <w:tc>
          <w:tcPr>
            <w:tcW w:w="9776" w:type="dxa"/>
          </w:tcPr>
          <w:p w14:paraId="5E7C6523" w14:textId="77777777" w:rsidR="004F5A06" w:rsidRPr="00E603AD" w:rsidRDefault="004F5A06" w:rsidP="004F5A06">
            <w:pPr>
              <w:tabs>
                <w:tab w:val="left" w:pos="4665"/>
                <w:tab w:val="left" w:pos="9180"/>
              </w:tabs>
              <w:spacing w:line="360" w:lineRule="auto"/>
              <w:rPr>
                <w:rFonts w:asciiTheme="minorHAnsi" w:hAnsiTheme="minorHAnsi"/>
                <w:lang w:val="en-GB"/>
              </w:rPr>
            </w:pPr>
            <w:r w:rsidRPr="00E603AD">
              <w:rPr>
                <w:rFonts w:asciiTheme="minorHAnsi" w:hAnsiTheme="minorHAnsi"/>
                <w:lang w:val="en-GB"/>
              </w:rPr>
              <w:t>Head office:  Street:</w:t>
            </w:r>
            <w:r w:rsidRPr="00E603AD">
              <w:rPr>
                <w:rFonts w:asciiTheme="minorHAnsi" w:hAnsiTheme="minorHAnsi"/>
                <w:lang w:val="en-GB"/>
              </w:rPr>
              <w:tab/>
              <w:t>Number/Postbox:</w:t>
            </w:r>
          </w:p>
          <w:p w14:paraId="6540C668" w14:textId="77777777" w:rsidR="004F5A06" w:rsidRPr="00E603AD" w:rsidRDefault="004F5A06" w:rsidP="004F5A06">
            <w:pPr>
              <w:tabs>
                <w:tab w:val="left" w:pos="4678"/>
                <w:tab w:val="left" w:pos="9180"/>
              </w:tabs>
              <w:spacing w:line="360" w:lineRule="auto"/>
              <w:ind w:left="1180"/>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010863B2" w14:textId="77777777" w:rsidR="004F5A06" w:rsidRPr="00E603AD" w:rsidRDefault="004F5A06" w:rsidP="004F5A06">
            <w:pPr>
              <w:tabs>
                <w:tab w:val="left" w:pos="2694"/>
                <w:tab w:val="left" w:pos="9180"/>
              </w:tabs>
              <w:spacing w:line="360" w:lineRule="auto"/>
              <w:rPr>
                <w:rFonts w:asciiTheme="minorHAnsi" w:hAnsiTheme="minorHAnsi"/>
                <w:lang w:val="en-GB"/>
              </w:rPr>
            </w:pPr>
            <w:r w:rsidRPr="00E603AD">
              <w:rPr>
                <w:rFonts w:asciiTheme="minorHAnsi" w:hAnsiTheme="minorHAnsi"/>
                <w:lang w:val="en-GB"/>
              </w:rPr>
              <w:t>Operati</w:t>
            </w:r>
            <w:r>
              <w:rPr>
                <w:rFonts w:asciiTheme="minorHAnsi" w:hAnsiTheme="minorHAnsi"/>
                <w:lang w:val="en-GB"/>
              </w:rPr>
              <w:t>ng office</w:t>
            </w:r>
            <w:r w:rsidRPr="00E603AD">
              <w:rPr>
                <w:rFonts w:asciiTheme="minorHAnsi" w:hAnsiTheme="minorHAnsi"/>
                <w:lang w:val="en-GB"/>
              </w:rPr>
              <w:t xml:space="preserve"> where the project will be </w:t>
            </w:r>
            <w:r>
              <w:rPr>
                <w:rFonts w:asciiTheme="minorHAnsi" w:hAnsiTheme="minorHAnsi"/>
                <w:lang w:val="en-GB"/>
              </w:rPr>
              <w:t>executed</w:t>
            </w:r>
            <w:r w:rsidRPr="00E603AD">
              <w:rPr>
                <w:rFonts w:asciiTheme="minorHAnsi" w:hAnsiTheme="minorHAnsi"/>
                <w:lang w:val="en-GB"/>
              </w:rPr>
              <w:t xml:space="preserve">: </w:t>
            </w:r>
          </w:p>
          <w:p w14:paraId="39E543F5" w14:textId="77777777" w:rsidR="004F5A06" w:rsidRPr="00E603AD" w:rsidRDefault="004F5A06" w:rsidP="004F5A06">
            <w:pPr>
              <w:tabs>
                <w:tab w:val="left" w:pos="4678"/>
                <w:tab w:val="left" w:pos="9180"/>
              </w:tabs>
              <w:spacing w:line="360" w:lineRule="auto"/>
              <w:ind w:left="1843"/>
              <w:rPr>
                <w:rFonts w:asciiTheme="minorHAnsi" w:hAnsiTheme="minorHAnsi"/>
                <w:lang w:val="en-GB"/>
              </w:rPr>
            </w:pPr>
            <w:r w:rsidRPr="00E603AD">
              <w:rPr>
                <w:rFonts w:asciiTheme="minorHAnsi" w:hAnsiTheme="minorHAnsi"/>
                <w:lang w:val="en-GB"/>
              </w:rPr>
              <w:t xml:space="preserve"> Street:</w:t>
            </w:r>
            <w:r w:rsidRPr="00E603AD">
              <w:rPr>
                <w:rFonts w:asciiTheme="minorHAnsi" w:hAnsiTheme="minorHAnsi"/>
                <w:lang w:val="en-GB"/>
              </w:rPr>
              <w:tab/>
              <w:t>Number/Postbox:</w:t>
            </w:r>
          </w:p>
          <w:p w14:paraId="2B6CF2DC" w14:textId="77777777" w:rsidR="004F5A06" w:rsidRPr="00E603AD" w:rsidRDefault="004F5A06" w:rsidP="004F5A06">
            <w:pPr>
              <w:tabs>
                <w:tab w:val="left" w:pos="2694"/>
                <w:tab w:val="left" w:pos="4707"/>
                <w:tab w:val="left" w:pos="9180"/>
              </w:tabs>
              <w:spacing w:line="360" w:lineRule="auto"/>
              <w:ind w:left="1884"/>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tc>
      </w:tr>
      <w:tr w:rsidR="004F5A06" w:rsidRPr="00E603AD" w14:paraId="537D184E" w14:textId="77777777" w:rsidTr="004F5A06">
        <w:tc>
          <w:tcPr>
            <w:tcW w:w="9776" w:type="dxa"/>
          </w:tcPr>
          <w:p w14:paraId="5BCFA79B" w14:textId="77777777" w:rsidR="004F5A06" w:rsidRPr="00E603AD" w:rsidRDefault="004F5A06" w:rsidP="004F5A06">
            <w:pPr>
              <w:tabs>
                <w:tab w:val="left" w:pos="2694"/>
                <w:tab w:val="left" w:pos="9180"/>
              </w:tabs>
              <w:spacing w:line="360" w:lineRule="auto"/>
              <w:rPr>
                <w:rFonts w:asciiTheme="minorHAnsi" w:hAnsiTheme="minorHAnsi"/>
                <w:lang w:val="en-GB"/>
              </w:rPr>
            </w:pPr>
            <w:r w:rsidRPr="00E603AD">
              <w:rPr>
                <w:rFonts w:asciiTheme="minorHAnsi" w:hAnsiTheme="minorHAnsi"/>
                <w:lang w:val="en-GB"/>
              </w:rPr>
              <w:t>Bank account number: (Enclose bank details in the annex.)</w:t>
            </w:r>
          </w:p>
          <w:p w14:paraId="485DD9E6" w14:textId="77777777" w:rsidR="004F5A06" w:rsidRPr="00E603AD" w:rsidRDefault="004F5A06" w:rsidP="004F5A06">
            <w:pPr>
              <w:tabs>
                <w:tab w:val="left" w:pos="2694"/>
              </w:tabs>
              <w:spacing w:line="360" w:lineRule="auto"/>
              <w:ind w:left="426"/>
              <w:rPr>
                <w:rFonts w:asciiTheme="minorHAnsi" w:hAnsiTheme="minorHAnsi"/>
                <w:lang w:val="en-GB"/>
              </w:rPr>
            </w:pPr>
            <w:r>
              <w:rPr>
                <w:rFonts w:asciiTheme="minorHAnsi" w:hAnsiTheme="minorHAnsi"/>
                <w:lang w:val="en-GB"/>
              </w:rPr>
              <w:t>IBAN:</w:t>
            </w:r>
          </w:p>
        </w:tc>
      </w:tr>
      <w:tr w:rsidR="004F5A06" w:rsidRPr="00966E84" w14:paraId="3CF52C53" w14:textId="77777777" w:rsidTr="004F5A06">
        <w:tc>
          <w:tcPr>
            <w:tcW w:w="9776" w:type="dxa"/>
          </w:tcPr>
          <w:p w14:paraId="011A5AAE" w14:textId="77777777" w:rsidR="004F5A06" w:rsidRPr="00E603AD" w:rsidRDefault="004F5A06" w:rsidP="004F5A06">
            <w:pPr>
              <w:tabs>
                <w:tab w:val="left" w:pos="2694"/>
                <w:tab w:val="left" w:pos="9180"/>
              </w:tabs>
              <w:spacing w:line="360" w:lineRule="auto"/>
              <w:rPr>
                <w:rFonts w:asciiTheme="minorHAnsi" w:hAnsiTheme="minorHAnsi"/>
                <w:lang w:val="en-GB"/>
              </w:rPr>
            </w:pPr>
            <w:r w:rsidRPr="00E603AD">
              <w:rPr>
                <w:rFonts w:asciiTheme="minorHAnsi" w:hAnsiTheme="minorHAnsi"/>
                <w:lang w:val="en-GB"/>
              </w:rPr>
              <w:t>Person legally authorised to bind the company</w:t>
            </w:r>
          </w:p>
          <w:p w14:paraId="6B157FBA" w14:textId="77777777" w:rsidR="004F5A06" w:rsidRPr="00E603AD" w:rsidRDefault="004F5A06" w:rsidP="004F5A06">
            <w:pPr>
              <w:tabs>
                <w:tab w:val="left" w:pos="5103"/>
                <w:tab w:val="left" w:pos="9180"/>
              </w:tabs>
              <w:spacing w:line="360" w:lineRule="auto"/>
              <w:ind w:left="426"/>
              <w:rPr>
                <w:rFonts w:asciiTheme="minorHAnsi" w:hAnsiTheme="minorHAnsi"/>
                <w:lang w:val="en-GB"/>
              </w:rPr>
            </w:pPr>
            <w:r>
              <w:rPr>
                <w:rFonts w:asciiTheme="minorHAnsi" w:hAnsiTheme="minorHAnsi"/>
                <w:lang w:val="en-GB"/>
              </w:rPr>
              <w:t>Sur</w:t>
            </w:r>
            <w:r w:rsidRPr="00E603AD">
              <w:rPr>
                <w:rFonts w:asciiTheme="minorHAnsi" w:hAnsiTheme="minorHAnsi"/>
                <w:lang w:val="en-GB"/>
              </w:rPr>
              <w:t>name, first name:</w:t>
            </w:r>
            <w:r w:rsidRPr="00E603AD">
              <w:rPr>
                <w:rFonts w:asciiTheme="minorHAnsi" w:hAnsiTheme="minorHAnsi"/>
                <w:lang w:val="en-GB"/>
              </w:rPr>
              <w:tab/>
              <w:t>Position:</w:t>
            </w:r>
          </w:p>
          <w:p w14:paraId="32D1FD74" w14:textId="77777777" w:rsidR="004F5A06" w:rsidRPr="00E603AD" w:rsidRDefault="004F5A06" w:rsidP="004F5A06">
            <w:pPr>
              <w:tabs>
                <w:tab w:val="left" w:pos="5103"/>
                <w:tab w:val="left" w:pos="9180"/>
              </w:tabs>
              <w:spacing w:line="360" w:lineRule="auto"/>
              <w:ind w:left="426"/>
              <w:rPr>
                <w:rFonts w:asciiTheme="minorHAnsi" w:hAnsiTheme="minorHAnsi"/>
                <w:lang w:val="en-GB"/>
              </w:rPr>
            </w:pPr>
          </w:p>
        </w:tc>
      </w:tr>
    </w:tbl>
    <w:p w14:paraId="24B2362F" w14:textId="77777777" w:rsidR="004F5A06" w:rsidRPr="002A61FB" w:rsidRDefault="004F5A06" w:rsidP="004F5A06">
      <w:pPr>
        <w:pStyle w:val="Titre2"/>
        <w:rPr>
          <w:rFonts w:asciiTheme="minorHAnsi" w:hAnsiTheme="minorHAnsi"/>
          <w:i/>
          <w:sz w:val="20"/>
          <w:szCs w:val="20"/>
          <w:lang w:val="en-GB"/>
        </w:rPr>
      </w:pPr>
      <w:r w:rsidRPr="002A61FB">
        <w:rPr>
          <w:lang w:val="en-GB"/>
        </w:rPr>
        <w:t xml:space="preserve"> </w:t>
      </w:r>
      <w:bookmarkStart w:id="4" w:name="_Toc82502984"/>
      <w:bookmarkStart w:id="5" w:name="_Toc150866399"/>
      <w:bookmarkStart w:id="6" w:name="_Toc38954283"/>
      <w:r w:rsidRPr="002A61FB">
        <w:rPr>
          <w:lang w:val="en-GB"/>
        </w:rPr>
        <w:t>Promot</w:t>
      </w:r>
      <w:r>
        <w:rPr>
          <w:lang w:val="en-GB"/>
        </w:rPr>
        <w:t>e</w:t>
      </w:r>
      <w:r w:rsidRPr="002A61FB">
        <w:rPr>
          <w:lang w:val="en-GB"/>
        </w:rPr>
        <w:t>r</w:t>
      </w:r>
      <w:bookmarkEnd w:id="4"/>
      <w:bookmarkEnd w:id="5"/>
      <w:r w:rsidRPr="002A61FB">
        <w:rPr>
          <w:lang w:val="en-GB"/>
        </w:rPr>
        <w:t xml:space="preserve"> </w:t>
      </w:r>
      <w:bookmarkEnd w:id="6"/>
    </w:p>
    <w:tbl>
      <w:tblPr>
        <w:tblStyle w:val="Grilledutableau"/>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4F5A06" w:rsidRPr="00EB1E21" w14:paraId="185688D9" w14:textId="77777777" w:rsidTr="004F5A06">
        <w:tc>
          <w:tcPr>
            <w:tcW w:w="9992" w:type="dxa"/>
          </w:tcPr>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4F5A06" w:rsidRPr="00E603AD" w14:paraId="6FF3B1E6" w14:textId="77777777" w:rsidTr="004F5A06">
              <w:trPr>
                <w:trHeight w:val="2372"/>
              </w:trPr>
              <w:tc>
                <w:tcPr>
                  <w:tcW w:w="9776" w:type="dxa"/>
                </w:tcPr>
                <w:p w14:paraId="63D56E3B" w14:textId="77777777" w:rsidR="004F5A06" w:rsidRPr="00E603AD" w:rsidRDefault="004F5A06" w:rsidP="004F5A06">
                  <w:pPr>
                    <w:tabs>
                      <w:tab w:val="left" w:pos="2694"/>
                    </w:tabs>
                    <w:spacing w:line="360" w:lineRule="auto"/>
                    <w:rPr>
                      <w:rFonts w:asciiTheme="minorHAnsi" w:hAnsiTheme="minorHAnsi"/>
                      <w:lang w:val="en-GB"/>
                    </w:rPr>
                  </w:pPr>
                  <w:r>
                    <w:rPr>
                      <w:rFonts w:asciiTheme="minorHAnsi" w:hAnsiTheme="minorHAnsi"/>
                      <w:lang w:val="en-GB"/>
                    </w:rPr>
                    <w:t>Sur</w:t>
                  </w:r>
                  <w:r w:rsidRPr="00E603AD">
                    <w:rPr>
                      <w:rFonts w:asciiTheme="minorHAnsi" w:hAnsiTheme="minorHAnsi"/>
                      <w:lang w:val="en-GB"/>
                    </w:rPr>
                    <w:t>name, First name:</w:t>
                  </w:r>
                </w:p>
                <w:p w14:paraId="0DF2C061" w14:textId="77777777" w:rsidR="004F5A06" w:rsidRPr="00E603AD" w:rsidRDefault="004F5A06" w:rsidP="004F5A06">
                  <w:pPr>
                    <w:tabs>
                      <w:tab w:val="left" w:pos="2694"/>
                    </w:tabs>
                    <w:spacing w:line="360" w:lineRule="auto"/>
                    <w:rPr>
                      <w:rFonts w:asciiTheme="minorHAnsi" w:hAnsiTheme="minorHAnsi"/>
                      <w:lang w:val="en-GB"/>
                    </w:rPr>
                  </w:pPr>
                  <w:r w:rsidRPr="00E603AD">
                    <w:rPr>
                      <w:rFonts w:asciiTheme="minorHAnsi" w:hAnsiTheme="minorHAnsi"/>
                      <w:lang w:val="en-GB"/>
                    </w:rPr>
                    <w:t>Position:</w:t>
                  </w:r>
                </w:p>
                <w:p w14:paraId="34CAEEC7" w14:textId="77777777" w:rsidR="004F5A06" w:rsidRPr="00E603AD" w:rsidRDefault="004F5A06" w:rsidP="004F5A06">
                  <w:pPr>
                    <w:tabs>
                      <w:tab w:val="left" w:pos="2694"/>
                    </w:tabs>
                    <w:spacing w:line="360" w:lineRule="auto"/>
                    <w:rPr>
                      <w:rFonts w:asciiTheme="minorHAnsi" w:hAnsiTheme="minorHAnsi"/>
                      <w:lang w:val="en-GB"/>
                    </w:rPr>
                  </w:pPr>
                  <w:r w:rsidRPr="00E603AD">
                    <w:rPr>
                      <w:rFonts w:asciiTheme="minorHAnsi" w:hAnsiTheme="minorHAnsi"/>
                      <w:lang w:val="en-GB"/>
                    </w:rPr>
                    <w:t>Department:</w:t>
                  </w:r>
                </w:p>
                <w:p w14:paraId="68372234" w14:textId="77777777" w:rsidR="004F5A06" w:rsidRPr="00E603AD" w:rsidRDefault="004F5A06" w:rsidP="004F5A06">
                  <w:pPr>
                    <w:tabs>
                      <w:tab w:val="left" w:pos="4244"/>
                      <w:tab w:val="left" w:pos="9180"/>
                    </w:tabs>
                    <w:spacing w:line="360" w:lineRule="auto"/>
                    <w:rPr>
                      <w:rFonts w:asciiTheme="minorHAnsi" w:hAnsiTheme="minorHAnsi"/>
                      <w:lang w:val="en-GB"/>
                    </w:rPr>
                  </w:pPr>
                  <w:r w:rsidRPr="00E603AD">
                    <w:rPr>
                      <w:rFonts w:asciiTheme="minorHAnsi" w:hAnsiTheme="minorHAnsi"/>
                      <w:lang w:val="en-GB"/>
                    </w:rPr>
                    <w:t>Address: Street:</w:t>
                  </w:r>
                  <w:r w:rsidRPr="00E603AD">
                    <w:rPr>
                      <w:rFonts w:asciiTheme="minorHAnsi" w:hAnsiTheme="minorHAnsi"/>
                      <w:lang w:val="en-GB"/>
                    </w:rPr>
                    <w:tab/>
                    <w:t>Number/Postbox:</w:t>
                  </w:r>
                </w:p>
                <w:p w14:paraId="262823E5" w14:textId="77777777" w:rsidR="004F5A06" w:rsidRPr="00E603AD" w:rsidRDefault="004F5A06" w:rsidP="004F5A06">
                  <w:pPr>
                    <w:tabs>
                      <w:tab w:val="left" w:pos="4282"/>
                      <w:tab w:val="left" w:pos="9180"/>
                    </w:tabs>
                    <w:spacing w:line="360" w:lineRule="auto"/>
                    <w:ind w:left="836"/>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6CF5DD75" w14:textId="77777777" w:rsidR="004F5A06" w:rsidRPr="00E603AD" w:rsidRDefault="004F5A06" w:rsidP="004F5A06">
                  <w:pPr>
                    <w:tabs>
                      <w:tab w:val="left" w:pos="5602"/>
                    </w:tabs>
                    <w:spacing w:line="360" w:lineRule="auto"/>
                    <w:rPr>
                      <w:rFonts w:asciiTheme="minorHAnsi" w:hAnsiTheme="minorHAnsi"/>
                      <w:lang w:val="en-GB"/>
                    </w:rPr>
                  </w:pPr>
                  <w:r w:rsidRPr="00E603AD">
                    <w:rPr>
                      <w:rFonts w:asciiTheme="minorHAnsi" w:hAnsiTheme="minorHAnsi"/>
                      <w:lang w:val="en-GB"/>
                    </w:rPr>
                    <w:t xml:space="preserve">Telephone: </w:t>
                  </w:r>
                  <w:r w:rsidRPr="00E603AD">
                    <w:rPr>
                      <w:rFonts w:asciiTheme="minorHAnsi" w:hAnsiTheme="minorHAnsi"/>
                      <w:lang w:val="en-GB"/>
                    </w:rPr>
                    <w:tab/>
                    <w:t>E-mail:</w:t>
                  </w:r>
                </w:p>
                <w:p w14:paraId="2F3DC678" w14:textId="77777777" w:rsidR="004F5A06" w:rsidRPr="00E603AD" w:rsidRDefault="004F5A06" w:rsidP="004F5A06">
                  <w:pPr>
                    <w:tabs>
                      <w:tab w:val="left" w:pos="2694"/>
                    </w:tabs>
                    <w:spacing w:before="40" w:after="40"/>
                    <w:rPr>
                      <w:rFonts w:asciiTheme="minorHAnsi" w:hAnsiTheme="minorHAnsi"/>
                      <w:lang w:val="en-GB"/>
                    </w:rPr>
                  </w:pPr>
                  <w:r w:rsidRPr="00E603AD">
                    <w:rPr>
                      <w:rFonts w:asciiTheme="minorHAnsi" w:hAnsiTheme="minorHAnsi"/>
                      <w:lang w:val="en-GB"/>
                    </w:rPr>
                    <w:t>Research fields:</w:t>
                  </w:r>
                </w:p>
              </w:tc>
            </w:tr>
            <w:tr w:rsidR="004F5A06" w:rsidRPr="00E603AD" w14:paraId="61F6279C" w14:textId="77777777" w:rsidTr="004F5A06">
              <w:tc>
                <w:tcPr>
                  <w:tcW w:w="9776" w:type="dxa"/>
                </w:tcPr>
                <w:p w14:paraId="72FCA941" w14:textId="77777777" w:rsidR="004F5A06" w:rsidRDefault="004F5A06" w:rsidP="004F5A06">
                  <w:pPr>
                    <w:tabs>
                      <w:tab w:val="left" w:pos="2694"/>
                    </w:tabs>
                    <w:spacing w:line="360" w:lineRule="auto"/>
                    <w:rPr>
                      <w:rFonts w:asciiTheme="minorHAnsi" w:hAnsiTheme="minorHAnsi"/>
                      <w:lang w:val="en-GB"/>
                    </w:rPr>
                  </w:pPr>
                </w:p>
              </w:tc>
            </w:tr>
          </w:tbl>
          <w:p w14:paraId="3B5A7565" w14:textId="77777777" w:rsidR="004F5A06" w:rsidRPr="00BD44EE" w:rsidRDefault="004F5A06" w:rsidP="004F5A06">
            <w:pPr>
              <w:tabs>
                <w:tab w:val="left" w:pos="2694"/>
              </w:tabs>
              <w:spacing w:before="40" w:after="40"/>
              <w:rPr>
                <w:rFonts w:asciiTheme="minorHAnsi" w:hAnsiTheme="minorHAnsi"/>
                <w:lang w:val="fr-BE"/>
              </w:rPr>
            </w:pPr>
          </w:p>
        </w:tc>
      </w:tr>
    </w:tbl>
    <w:p w14:paraId="4ACCA88D" w14:textId="77777777" w:rsidR="004F5A06" w:rsidRPr="00465EAA" w:rsidRDefault="004F5A06" w:rsidP="004F5A06">
      <w:pPr>
        <w:pStyle w:val="Titre2"/>
        <w:rPr>
          <w:rFonts w:asciiTheme="minorHAnsi" w:hAnsiTheme="minorHAnsi"/>
          <w:i/>
          <w:lang w:val="fr-BE"/>
        </w:rPr>
      </w:pPr>
      <w:bookmarkStart w:id="7" w:name="_Toc47631489"/>
      <w:bookmarkStart w:id="8" w:name="_Toc82502985"/>
      <w:r>
        <w:rPr>
          <w:lang w:val="fr-BE"/>
        </w:rPr>
        <w:lastRenderedPageBreak/>
        <w:t xml:space="preserve"> </w:t>
      </w:r>
      <w:bookmarkStart w:id="9" w:name="_Toc150866400"/>
      <w:r>
        <w:rPr>
          <w:lang w:val="fr-BE"/>
        </w:rPr>
        <w:t>Researcher-entrepreneur</w:t>
      </w:r>
      <w:bookmarkEnd w:id="7"/>
      <w:bookmarkEnd w:id="8"/>
      <w:bookmarkEnd w:id="9"/>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4F5A06" w:rsidRPr="008112FB" w14:paraId="54C0D7D7" w14:textId="77777777" w:rsidTr="004F5A06">
        <w:trPr>
          <w:trHeight w:val="3427"/>
        </w:trPr>
        <w:tc>
          <w:tcPr>
            <w:tcW w:w="9776" w:type="dxa"/>
          </w:tcPr>
          <w:p w14:paraId="286AFA26" w14:textId="77777777" w:rsidR="004F5A06" w:rsidRPr="006600BC" w:rsidRDefault="004F5A06" w:rsidP="004F5A06">
            <w:pPr>
              <w:tabs>
                <w:tab w:val="left" w:pos="2694"/>
              </w:tabs>
              <w:spacing w:line="360" w:lineRule="auto"/>
              <w:rPr>
                <w:rFonts w:asciiTheme="minorHAnsi" w:hAnsiTheme="minorHAnsi"/>
                <w:lang w:val="en-GB"/>
              </w:rPr>
            </w:pPr>
            <w:r>
              <w:rPr>
                <w:rFonts w:asciiTheme="minorHAnsi" w:hAnsiTheme="minorHAnsi"/>
                <w:lang w:val="en-GB"/>
              </w:rPr>
              <w:t>Sur</w:t>
            </w:r>
            <w:r w:rsidRPr="006600BC">
              <w:rPr>
                <w:rFonts w:asciiTheme="minorHAnsi" w:hAnsiTheme="minorHAnsi"/>
                <w:lang w:val="en-GB"/>
              </w:rPr>
              <w:t>name, First name:</w:t>
            </w:r>
          </w:p>
          <w:p w14:paraId="2B0B3DE0" w14:textId="77777777" w:rsidR="004F5A06" w:rsidRPr="008112FB" w:rsidRDefault="004F5A06" w:rsidP="004F5A06">
            <w:pPr>
              <w:tabs>
                <w:tab w:val="left" w:pos="4715"/>
              </w:tabs>
              <w:spacing w:line="360" w:lineRule="auto"/>
              <w:rPr>
                <w:rFonts w:asciiTheme="minorHAnsi" w:hAnsiTheme="minorHAnsi"/>
                <w:lang w:val="en-GB"/>
              </w:rPr>
            </w:pPr>
            <w:r w:rsidRPr="006600BC">
              <w:rPr>
                <w:rFonts w:asciiTheme="minorHAnsi" w:hAnsiTheme="minorHAnsi"/>
                <w:lang w:val="en-GB"/>
              </w:rPr>
              <w:t>Nationality:</w:t>
            </w:r>
            <w:r w:rsidRPr="008112FB">
              <w:rPr>
                <w:rFonts w:asciiTheme="minorHAnsi" w:hAnsiTheme="minorHAnsi"/>
                <w:lang w:val="en-GB"/>
              </w:rPr>
              <w:t xml:space="preserve"> </w:t>
            </w:r>
            <w:r w:rsidRPr="008112FB">
              <w:rPr>
                <w:rFonts w:asciiTheme="minorHAnsi" w:hAnsiTheme="minorHAnsi"/>
                <w:lang w:val="en-GB"/>
              </w:rPr>
              <w:tab/>
              <w:t>Place and date of birth:</w:t>
            </w:r>
          </w:p>
          <w:p w14:paraId="69518B72" w14:textId="77777777" w:rsidR="004F5A06" w:rsidRPr="008112FB" w:rsidRDefault="004F5A06" w:rsidP="004F5A06">
            <w:pPr>
              <w:tabs>
                <w:tab w:val="left" w:pos="2694"/>
              </w:tabs>
              <w:spacing w:line="360" w:lineRule="auto"/>
              <w:rPr>
                <w:rFonts w:asciiTheme="minorHAnsi" w:hAnsiTheme="minorHAnsi"/>
                <w:lang w:val="en-GB"/>
              </w:rPr>
            </w:pPr>
            <w:r w:rsidRPr="008112FB">
              <w:rPr>
                <w:rFonts w:asciiTheme="minorHAnsi" w:hAnsiTheme="minorHAnsi"/>
                <w:lang w:val="en-GB"/>
              </w:rPr>
              <w:t>Gender:</w:t>
            </w:r>
          </w:p>
          <w:p w14:paraId="785F82C8" w14:textId="77777777" w:rsidR="004F5A06" w:rsidRPr="008112FB" w:rsidRDefault="004F5A06" w:rsidP="004F5A06">
            <w:pPr>
              <w:tabs>
                <w:tab w:val="left" w:pos="3014"/>
              </w:tabs>
              <w:spacing w:line="360" w:lineRule="auto"/>
              <w:rPr>
                <w:rFonts w:asciiTheme="minorHAnsi" w:hAnsiTheme="minorHAnsi"/>
                <w:lang w:val="en-GB"/>
              </w:rPr>
            </w:pPr>
            <w:r w:rsidRPr="008112FB">
              <w:rPr>
                <w:rFonts w:asciiTheme="minorHAnsi" w:hAnsiTheme="minorHAnsi"/>
                <w:lang w:val="en-GB"/>
              </w:rPr>
              <w:t>Address: Street:</w:t>
            </w:r>
            <w:r w:rsidRPr="008112FB">
              <w:rPr>
                <w:rFonts w:asciiTheme="minorHAnsi" w:hAnsiTheme="minorHAnsi"/>
                <w:lang w:val="en-GB"/>
              </w:rPr>
              <w:tab/>
              <w:t>Number/Bus:</w:t>
            </w:r>
          </w:p>
          <w:p w14:paraId="032921DB" w14:textId="77777777" w:rsidR="004F5A06" w:rsidRPr="008112FB" w:rsidRDefault="004F5A06" w:rsidP="004F5A06">
            <w:pPr>
              <w:tabs>
                <w:tab w:val="left" w:pos="3014"/>
              </w:tabs>
              <w:spacing w:line="360" w:lineRule="auto"/>
              <w:ind w:left="746"/>
              <w:rPr>
                <w:rFonts w:asciiTheme="minorHAnsi" w:hAnsiTheme="minorHAnsi"/>
                <w:lang w:val="en-GB"/>
              </w:rPr>
            </w:pPr>
            <w:r w:rsidRPr="008112FB">
              <w:rPr>
                <w:rFonts w:asciiTheme="minorHAnsi" w:hAnsiTheme="minorHAnsi"/>
                <w:lang w:val="en-GB"/>
              </w:rPr>
              <w:t>Postcode:</w:t>
            </w:r>
            <w:r w:rsidRPr="008112FB">
              <w:rPr>
                <w:rFonts w:asciiTheme="minorHAnsi" w:hAnsiTheme="minorHAnsi"/>
                <w:lang w:val="en-GB"/>
              </w:rPr>
              <w:tab/>
              <w:t>Location:</w:t>
            </w:r>
          </w:p>
          <w:p w14:paraId="5C0470F3" w14:textId="77777777" w:rsidR="004F5A06" w:rsidRPr="008112FB" w:rsidRDefault="004F5A06" w:rsidP="004F5A06">
            <w:pPr>
              <w:tabs>
                <w:tab w:val="left" w:pos="4715"/>
              </w:tabs>
              <w:spacing w:line="360" w:lineRule="auto"/>
              <w:rPr>
                <w:rFonts w:asciiTheme="minorHAnsi" w:hAnsiTheme="minorHAnsi"/>
                <w:lang w:val="en-GB"/>
              </w:rPr>
            </w:pPr>
            <w:r w:rsidRPr="008112FB">
              <w:rPr>
                <w:rFonts w:asciiTheme="minorHAnsi" w:hAnsiTheme="minorHAnsi"/>
                <w:lang w:val="en-GB"/>
              </w:rPr>
              <w:t>Telephone:</w:t>
            </w:r>
            <w:r w:rsidRPr="008112FB">
              <w:rPr>
                <w:rFonts w:asciiTheme="minorHAnsi" w:hAnsiTheme="minorHAnsi"/>
                <w:lang w:val="en-GB"/>
              </w:rPr>
              <w:tab/>
              <w:t>Email:</w:t>
            </w:r>
          </w:p>
          <w:p w14:paraId="316E026E" w14:textId="77777777" w:rsidR="004F5A06" w:rsidRPr="008112FB" w:rsidRDefault="004F5A06" w:rsidP="004F5A06">
            <w:pPr>
              <w:tabs>
                <w:tab w:val="left" w:pos="2694"/>
              </w:tabs>
              <w:spacing w:line="360" w:lineRule="auto"/>
              <w:rPr>
                <w:rFonts w:asciiTheme="minorHAnsi" w:hAnsiTheme="minorHAnsi"/>
                <w:lang w:val="en-GB"/>
              </w:rPr>
            </w:pPr>
            <w:r w:rsidRPr="008112FB">
              <w:rPr>
                <w:rFonts w:asciiTheme="minorHAnsi" w:hAnsiTheme="minorHAnsi"/>
                <w:lang w:val="en-GB"/>
              </w:rPr>
              <w:t>University degree(s):</w:t>
            </w:r>
          </w:p>
          <w:p w14:paraId="646012DF" w14:textId="77777777" w:rsidR="004F5A06" w:rsidRPr="00BD44EE" w:rsidRDefault="004F5A06" w:rsidP="004F5A06">
            <w:pPr>
              <w:tabs>
                <w:tab w:val="left" w:pos="2694"/>
              </w:tabs>
              <w:spacing w:line="360" w:lineRule="auto"/>
              <w:rPr>
                <w:rFonts w:asciiTheme="minorHAnsi" w:hAnsiTheme="minorHAnsi"/>
                <w:lang w:val="fr-BE"/>
              </w:rPr>
            </w:pPr>
            <w:r w:rsidRPr="008112FB">
              <w:rPr>
                <w:rFonts w:asciiTheme="minorHAnsi" w:hAnsiTheme="minorHAnsi"/>
                <w:lang w:val="fr-BE"/>
              </w:rPr>
              <w:t>Current function:</w:t>
            </w:r>
          </w:p>
        </w:tc>
      </w:tr>
    </w:tbl>
    <w:p w14:paraId="0525435A" w14:textId="77777777" w:rsidR="004F5A06" w:rsidRPr="002A61FB" w:rsidRDefault="004F5A06" w:rsidP="004F5A06">
      <w:pPr>
        <w:pStyle w:val="Titre2"/>
        <w:rPr>
          <w:i/>
          <w:iCs/>
          <w:szCs w:val="22"/>
          <w:lang w:val="en-GB"/>
        </w:rPr>
      </w:pPr>
      <w:bookmarkStart w:id="10" w:name="_Toc428785991"/>
      <w:r w:rsidRPr="008112FB">
        <w:rPr>
          <w:lang w:val="en-GB"/>
        </w:rPr>
        <w:t xml:space="preserve"> </w:t>
      </w:r>
      <w:bookmarkStart w:id="11" w:name="_Toc82502986"/>
      <w:bookmarkStart w:id="12" w:name="_Toc150866401"/>
      <w:bookmarkEnd w:id="10"/>
      <w:r w:rsidRPr="002A61FB">
        <w:rPr>
          <w:lang w:val="en-GB"/>
        </w:rPr>
        <w:t xml:space="preserve">Person responsible at the </w:t>
      </w:r>
      <w:r w:rsidR="00146E27">
        <w:rPr>
          <w:lang w:val="en-GB"/>
        </w:rPr>
        <w:t>Knowledge Transfer Office</w:t>
      </w:r>
      <w:r w:rsidR="00146E27" w:rsidRPr="002A61FB">
        <w:rPr>
          <w:lang w:val="en-GB"/>
        </w:rPr>
        <w:t xml:space="preserve"> </w:t>
      </w:r>
      <w:r w:rsidRPr="002A61FB">
        <w:rPr>
          <w:sz w:val="22"/>
          <w:szCs w:val="22"/>
          <w:lang w:val="en-GB"/>
        </w:rPr>
        <w:t>(if applicable)</w:t>
      </w:r>
      <w:bookmarkEnd w:id="11"/>
      <w:bookmarkEnd w:id="12"/>
    </w:p>
    <w:p w14:paraId="01958AEC" w14:textId="77777777" w:rsidR="004F5A06" w:rsidRPr="00895340" w:rsidRDefault="004F5A06" w:rsidP="004F5A06">
      <w:pPr>
        <w:spacing w:before="113"/>
        <w:ind w:right="-1"/>
        <w:jc w:val="both"/>
        <w:rPr>
          <w:rFonts w:asciiTheme="minorHAnsi" w:hAnsiTheme="minorHAnsi" w:cstheme="minorHAnsi"/>
          <w:i/>
          <w:iCs/>
          <w:color w:val="808080" w:themeColor="background1" w:themeShade="80"/>
          <w:sz w:val="20"/>
          <w:lang w:val="en-GB"/>
        </w:rPr>
      </w:pPr>
      <w:r w:rsidRPr="00895340">
        <w:rPr>
          <w:rFonts w:asciiTheme="minorHAnsi" w:hAnsiTheme="minorHAnsi" w:cstheme="minorHAnsi"/>
          <w:i/>
          <w:color w:val="808080" w:themeColor="background1" w:themeShade="80"/>
          <w:sz w:val="20"/>
          <w:lang w:val="en-GB"/>
        </w:rPr>
        <w:t xml:space="preserve">If applicable, contact the Knowledge Transfer Office of the research institution. The </w:t>
      </w:r>
      <w:r>
        <w:rPr>
          <w:rFonts w:asciiTheme="minorHAnsi" w:hAnsiTheme="minorHAnsi" w:cstheme="minorHAnsi"/>
          <w:i/>
          <w:color w:val="808080" w:themeColor="background1" w:themeShade="80"/>
          <w:sz w:val="20"/>
          <w:lang w:val="en-GB"/>
        </w:rPr>
        <w:t>advisor</w:t>
      </w:r>
      <w:r w:rsidRPr="00895340">
        <w:rPr>
          <w:rFonts w:asciiTheme="minorHAnsi" w:hAnsiTheme="minorHAnsi" w:cstheme="minorHAnsi"/>
          <w:i/>
          <w:color w:val="808080" w:themeColor="background1" w:themeShade="80"/>
          <w:sz w:val="20"/>
          <w:lang w:val="en-GB"/>
        </w:rPr>
        <w:t xml:space="preserve"> of the </w:t>
      </w:r>
      <w:r w:rsidR="00146E27">
        <w:rPr>
          <w:rFonts w:asciiTheme="minorHAnsi" w:hAnsiTheme="minorHAnsi" w:cstheme="minorHAnsi"/>
          <w:i/>
          <w:color w:val="808080" w:themeColor="background1" w:themeShade="80"/>
          <w:sz w:val="20"/>
          <w:lang w:val="en-GB"/>
        </w:rPr>
        <w:t>Knowledge Transfer Office</w:t>
      </w:r>
      <w:r w:rsidR="00146E27" w:rsidRPr="00895340">
        <w:rPr>
          <w:rFonts w:asciiTheme="minorHAnsi" w:hAnsiTheme="minorHAnsi" w:cstheme="minorHAnsi"/>
          <w:i/>
          <w:color w:val="808080" w:themeColor="background1" w:themeShade="80"/>
          <w:sz w:val="20"/>
          <w:lang w:val="en-GB"/>
        </w:rPr>
        <w:t xml:space="preserve"> </w:t>
      </w:r>
      <w:r w:rsidRPr="00895340">
        <w:rPr>
          <w:rFonts w:asciiTheme="minorHAnsi" w:hAnsiTheme="minorHAnsi" w:cstheme="minorHAnsi"/>
          <w:i/>
          <w:color w:val="808080" w:themeColor="background1" w:themeShade="80"/>
          <w:sz w:val="20"/>
          <w:lang w:val="en-GB"/>
        </w:rPr>
        <w:t>helps</w:t>
      </w:r>
      <w:r>
        <w:rPr>
          <w:rFonts w:asciiTheme="minorHAnsi" w:hAnsiTheme="minorHAnsi" w:cstheme="minorHAnsi"/>
          <w:i/>
          <w:color w:val="808080" w:themeColor="background1" w:themeShade="80"/>
          <w:sz w:val="20"/>
          <w:lang w:val="en-GB"/>
        </w:rPr>
        <w:t xml:space="preserve"> to</w:t>
      </w:r>
      <w:r w:rsidRPr="00895340">
        <w:rPr>
          <w:rFonts w:asciiTheme="minorHAnsi" w:hAnsiTheme="minorHAnsi" w:cstheme="minorHAnsi"/>
          <w:i/>
          <w:color w:val="808080" w:themeColor="background1" w:themeShade="80"/>
          <w:sz w:val="20"/>
          <w:lang w:val="en-GB"/>
        </w:rPr>
        <w:t xml:space="preserve"> prepare the project and coordinates the submission of the application.</w:t>
      </w:r>
    </w:p>
    <w:p w14:paraId="60FF2E30" w14:textId="77777777" w:rsidR="004F5A06" w:rsidRPr="00E603AD" w:rsidRDefault="004F5A06" w:rsidP="004F5A06">
      <w:pPr>
        <w:tabs>
          <w:tab w:val="left" w:pos="2694"/>
        </w:tabs>
        <w:spacing w:line="360" w:lineRule="auto"/>
        <w:rPr>
          <w:rFonts w:asciiTheme="minorHAnsi" w:hAnsiTheme="minorHAnsi"/>
          <w:lang w:val="en-GB"/>
        </w:rPr>
      </w:pPr>
      <w:r>
        <w:rPr>
          <w:rFonts w:asciiTheme="minorHAnsi" w:hAnsiTheme="minorHAnsi"/>
          <w:lang w:val="en-GB"/>
        </w:rPr>
        <w:t>Sur</w:t>
      </w:r>
      <w:r w:rsidRPr="00E603AD">
        <w:rPr>
          <w:rFonts w:asciiTheme="minorHAnsi" w:hAnsiTheme="minorHAnsi"/>
          <w:lang w:val="en-GB"/>
        </w:rPr>
        <w:t xml:space="preserve">name, First name: </w:t>
      </w:r>
    </w:p>
    <w:p w14:paraId="389BD8F5" w14:textId="77777777" w:rsidR="004F5A06" w:rsidRPr="00E603AD" w:rsidRDefault="004F5A06" w:rsidP="004F5A06">
      <w:pPr>
        <w:tabs>
          <w:tab w:val="left" w:pos="2694"/>
        </w:tabs>
        <w:spacing w:line="360" w:lineRule="auto"/>
        <w:rPr>
          <w:rFonts w:asciiTheme="minorHAnsi" w:hAnsiTheme="minorHAnsi"/>
          <w:lang w:val="en-GB"/>
        </w:rPr>
      </w:pPr>
      <w:r w:rsidRPr="00E603AD">
        <w:rPr>
          <w:rFonts w:asciiTheme="minorHAnsi" w:hAnsiTheme="minorHAnsi"/>
          <w:lang w:val="en-GB"/>
        </w:rPr>
        <w:t>Position:</w:t>
      </w:r>
    </w:p>
    <w:p w14:paraId="4DDEF510" w14:textId="77777777" w:rsidR="004F5A06" w:rsidRDefault="004F5A06" w:rsidP="004F5A06">
      <w:pPr>
        <w:tabs>
          <w:tab w:val="left" w:pos="4820"/>
        </w:tabs>
        <w:spacing w:line="360" w:lineRule="auto"/>
        <w:rPr>
          <w:rFonts w:asciiTheme="minorHAnsi" w:hAnsiTheme="minorHAnsi"/>
          <w:lang w:val="en-GB"/>
        </w:rPr>
      </w:pPr>
      <w:r w:rsidRPr="00E603AD">
        <w:rPr>
          <w:rFonts w:asciiTheme="minorHAnsi" w:hAnsiTheme="minorHAnsi"/>
          <w:lang w:val="en-GB"/>
        </w:rPr>
        <w:t>Telephone:</w:t>
      </w:r>
      <w:r>
        <w:rPr>
          <w:rFonts w:asciiTheme="minorHAnsi" w:hAnsiTheme="minorHAnsi"/>
          <w:lang w:val="en-GB"/>
        </w:rPr>
        <w:tab/>
      </w:r>
      <w:r w:rsidRPr="00E603AD">
        <w:rPr>
          <w:rFonts w:asciiTheme="minorHAnsi" w:hAnsiTheme="minorHAnsi"/>
          <w:lang w:val="en-GB"/>
        </w:rPr>
        <w:t>E-mail:</w:t>
      </w:r>
    </w:p>
    <w:p w14:paraId="7D6C3A47" w14:textId="77777777" w:rsidR="004F5A06" w:rsidRDefault="004F5A06" w:rsidP="004F5A06">
      <w:pPr>
        <w:pStyle w:val="Titre2"/>
        <w:rPr>
          <w:i/>
          <w:iCs/>
          <w:szCs w:val="22"/>
          <w:lang w:val="en-GB"/>
        </w:rPr>
      </w:pPr>
      <w:r w:rsidRPr="005F3D58">
        <w:rPr>
          <w:lang w:val="en-GB"/>
        </w:rPr>
        <w:t xml:space="preserve"> </w:t>
      </w:r>
      <w:bookmarkStart w:id="13" w:name="_Toc82502987"/>
      <w:bookmarkStart w:id="14" w:name="_Toc150866402"/>
      <w:r>
        <w:rPr>
          <w:lang w:val="fr-BE"/>
        </w:rPr>
        <w:t>Contact person financial aspects</w:t>
      </w:r>
      <w:bookmarkEnd w:id="13"/>
      <w:bookmarkEnd w:id="14"/>
    </w:p>
    <w:p w14:paraId="3C04C355" w14:textId="77777777" w:rsidR="004F5A06" w:rsidRPr="00020DC1" w:rsidRDefault="004F5A06" w:rsidP="004F5A06">
      <w:pPr>
        <w:spacing w:before="113"/>
        <w:ind w:right="-1"/>
        <w:jc w:val="both"/>
        <w:rPr>
          <w:rFonts w:asciiTheme="minorHAnsi" w:hAnsiTheme="minorHAnsi" w:cstheme="minorHAnsi"/>
          <w:i/>
          <w:color w:val="808080" w:themeColor="background1" w:themeShade="80"/>
          <w:sz w:val="20"/>
          <w:lang w:val="en-GB"/>
        </w:rPr>
      </w:pPr>
      <w:r w:rsidRPr="00020DC1">
        <w:rPr>
          <w:rFonts w:asciiTheme="minorHAnsi" w:hAnsiTheme="minorHAnsi" w:cstheme="minorHAnsi"/>
          <w:i/>
          <w:color w:val="808080" w:themeColor="background1" w:themeShade="80"/>
          <w:sz w:val="20"/>
          <w:lang w:val="en-GB"/>
        </w:rPr>
        <w:t xml:space="preserve">This person works in the financial department of the research institution and is responsible for the financial aspects of the application. Please contact the "financial department" of the research institute. You can also contact the responsible </w:t>
      </w:r>
      <w:r w:rsidR="00146E27">
        <w:rPr>
          <w:rFonts w:asciiTheme="minorHAnsi" w:hAnsiTheme="minorHAnsi" w:cstheme="minorHAnsi"/>
          <w:i/>
          <w:color w:val="808080" w:themeColor="background1" w:themeShade="80"/>
          <w:sz w:val="20"/>
          <w:lang w:val="en-GB"/>
        </w:rPr>
        <w:t>Knowledge Transfer Office</w:t>
      </w:r>
      <w:r w:rsidR="00146E27" w:rsidRPr="00020DC1">
        <w:rPr>
          <w:rFonts w:asciiTheme="minorHAnsi" w:hAnsiTheme="minorHAnsi" w:cstheme="minorHAnsi"/>
          <w:i/>
          <w:color w:val="808080" w:themeColor="background1" w:themeShade="80"/>
          <w:sz w:val="20"/>
          <w:lang w:val="en-GB"/>
        </w:rPr>
        <w:t xml:space="preserve"> </w:t>
      </w:r>
      <w:r w:rsidRPr="00020DC1">
        <w:rPr>
          <w:rFonts w:asciiTheme="minorHAnsi" w:hAnsiTheme="minorHAnsi" w:cstheme="minorHAnsi"/>
          <w:i/>
          <w:color w:val="808080" w:themeColor="background1" w:themeShade="80"/>
          <w:sz w:val="20"/>
          <w:lang w:val="en-GB"/>
        </w:rPr>
        <w:t>for the contact details of the finance officer.</w:t>
      </w:r>
    </w:p>
    <w:p w14:paraId="1DC6725E" w14:textId="77777777" w:rsidR="004F5A06" w:rsidRDefault="004F5A06" w:rsidP="004F5A06">
      <w:pPr>
        <w:tabs>
          <w:tab w:val="left" w:pos="2694"/>
        </w:tabs>
        <w:spacing w:line="360" w:lineRule="auto"/>
        <w:rPr>
          <w:rFonts w:asciiTheme="minorHAnsi" w:hAnsiTheme="minorHAnsi"/>
          <w:lang w:val="en-GB"/>
        </w:rPr>
      </w:pPr>
      <w:r>
        <w:rPr>
          <w:rFonts w:asciiTheme="minorHAnsi" w:hAnsiTheme="minorHAnsi"/>
          <w:lang w:val="en-GB"/>
        </w:rPr>
        <w:t>Surname, Firstname:</w:t>
      </w:r>
    </w:p>
    <w:p w14:paraId="611E357F" w14:textId="77777777" w:rsidR="004F5A06" w:rsidRDefault="004F5A06" w:rsidP="004F5A06">
      <w:pPr>
        <w:tabs>
          <w:tab w:val="left" w:pos="2694"/>
        </w:tabs>
        <w:spacing w:line="360" w:lineRule="auto"/>
        <w:rPr>
          <w:rFonts w:asciiTheme="minorHAnsi" w:hAnsiTheme="minorHAnsi"/>
          <w:lang w:val="en-GB"/>
        </w:rPr>
      </w:pPr>
      <w:r>
        <w:rPr>
          <w:rFonts w:asciiTheme="minorHAnsi" w:hAnsiTheme="minorHAnsi"/>
          <w:lang w:val="en-GB"/>
        </w:rPr>
        <w:t>Position:</w:t>
      </w:r>
    </w:p>
    <w:p w14:paraId="5EF72F90" w14:textId="77777777" w:rsidR="004F5A06" w:rsidRDefault="004F5A06" w:rsidP="004F5A06">
      <w:pPr>
        <w:tabs>
          <w:tab w:val="left" w:pos="4820"/>
        </w:tabs>
        <w:spacing w:line="360" w:lineRule="auto"/>
        <w:rPr>
          <w:rFonts w:asciiTheme="minorHAnsi" w:hAnsiTheme="minorHAnsi"/>
          <w:lang w:val="en-GB"/>
        </w:rPr>
      </w:pPr>
      <w:r>
        <w:rPr>
          <w:rFonts w:asciiTheme="minorHAnsi" w:hAnsiTheme="minorHAnsi"/>
          <w:lang w:val="en-GB"/>
        </w:rPr>
        <w:t>Telephone:</w:t>
      </w:r>
      <w:r>
        <w:rPr>
          <w:rFonts w:asciiTheme="minorHAnsi" w:hAnsiTheme="minorHAnsi"/>
          <w:lang w:val="en-GB"/>
        </w:rPr>
        <w:tab/>
        <w:t>E-mail:</w:t>
      </w:r>
    </w:p>
    <w:p w14:paraId="4BE88CC4" w14:textId="77777777" w:rsidR="004F5A06" w:rsidRDefault="004F5A06" w:rsidP="004F5A06">
      <w:pPr>
        <w:pStyle w:val="Titre2"/>
        <w:rPr>
          <w:i/>
          <w:iCs/>
          <w:szCs w:val="22"/>
          <w:lang w:val="en-GB"/>
        </w:rPr>
      </w:pPr>
      <w:bookmarkStart w:id="15" w:name="_Toc47631491"/>
      <w:r w:rsidRPr="00D86572">
        <w:rPr>
          <w:lang w:val="en-GB"/>
        </w:rPr>
        <w:t xml:space="preserve"> </w:t>
      </w:r>
      <w:bookmarkStart w:id="16" w:name="_Toc82502988"/>
      <w:bookmarkStart w:id="17" w:name="_Toc150866403"/>
      <w:r>
        <w:rPr>
          <w:lang w:val="fr-BE"/>
        </w:rPr>
        <w:t>Sponsors</w:t>
      </w:r>
      <w:bookmarkEnd w:id="15"/>
      <w:bookmarkEnd w:id="16"/>
      <w:bookmarkEnd w:id="17"/>
    </w:p>
    <w:p w14:paraId="336D12CC" w14:textId="77777777" w:rsidR="004F5A06" w:rsidRPr="00895340" w:rsidRDefault="004F5A06" w:rsidP="004F5A06">
      <w:pPr>
        <w:spacing w:before="113" w:after="240"/>
        <w:ind w:right="-1"/>
        <w:jc w:val="both"/>
        <w:rPr>
          <w:rFonts w:asciiTheme="minorHAnsi" w:hAnsiTheme="minorHAnsi" w:cstheme="minorHAnsi"/>
          <w:i/>
          <w:iCs/>
          <w:color w:val="808080" w:themeColor="background1" w:themeShade="80"/>
          <w:sz w:val="20"/>
          <w:lang w:val="en-GB"/>
        </w:rPr>
      </w:pPr>
      <w:r w:rsidRPr="00895340">
        <w:rPr>
          <w:rFonts w:asciiTheme="minorHAnsi" w:hAnsiTheme="minorHAnsi" w:cstheme="minorHAnsi"/>
          <w:i/>
          <w:color w:val="808080" w:themeColor="background1" w:themeShade="80"/>
          <w:sz w:val="20"/>
          <w:lang w:val="en-GB"/>
        </w:rPr>
        <w:t xml:space="preserve">As a reminder: the sponsors come from the economic or financial world and will assist the researcher-entrepreneur in the economic valorisation of the project within the framework of the steering committee (see the </w:t>
      </w:r>
      <w:r>
        <w:rPr>
          <w:rFonts w:asciiTheme="minorHAnsi" w:hAnsiTheme="minorHAnsi" w:cstheme="minorHAnsi"/>
          <w:i/>
          <w:color w:val="808080" w:themeColor="background1" w:themeShade="80"/>
          <w:sz w:val="20"/>
          <w:lang w:val="en-GB"/>
        </w:rPr>
        <w:t>rules</w:t>
      </w:r>
      <w:r w:rsidRPr="00895340">
        <w:rPr>
          <w:rFonts w:asciiTheme="minorHAnsi" w:hAnsiTheme="minorHAnsi" w:cstheme="minorHAnsi"/>
          <w:i/>
          <w:color w:val="808080" w:themeColor="background1" w:themeShade="80"/>
          <w:sz w:val="20"/>
          <w:lang w:val="en-GB"/>
        </w:rPr>
        <w:t xml:space="preserve"> § 2.4/3).</w:t>
      </w:r>
    </w:p>
    <w:tbl>
      <w:tblPr>
        <w:tblW w:w="9655" w:type="dxa"/>
        <w:tblInd w:w="69" w:type="dxa"/>
        <w:tblLayout w:type="fixed"/>
        <w:tblCellMar>
          <w:top w:w="55" w:type="dxa"/>
          <w:left w:w="55" w:type="dxa"/>
          <w:bottom w:w="55" w:type="dxa"/>
          <w:right w:w="55" w:type="dxa"/>
        </w:tblCellMar>
        <w:tblLook w:val="0000" w:firstRow="0" w:lastRow="0" w:firstColumn="0" w:lastColumn="0" w:noHBand="0" w:noVBand="0"/>
      </w:tblPr>
      <w:tblGrid>
        <w:gridCol w:w="9655"/>
      </w:tblGrid>
      <w:tr w:rsidR="004F5A06" w:rsidRPr="008112FB" w14:paraId="62BC9D50" w14:textId="77777777" w:rsidTr="004F5A06">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7A76DC8B" w14:textId="77777777" w:rsidR="004F5A06" w:rsidRPr="008112FB" w:rsidRDefault="004F5A06" w:rsidP="004F5A06">
            <w:pPr>
              <w:tabs>
                <w:tab w:val="left" w:pos="2410"/>
              </w:tabs>
              <w:snapToGrid w:val="0"/>
              <w:spacing w:before="100" w:after="40"/>
              <w:rPr>
                <w:rFonts w:asciiTheme="minorHAnsi" w:hAnsiTheme="minorHAnsi"/>
                <w:b/>
                <w:bCs/>
                <w:lang w:val="en-GB"/>
              </w:rPr>
            </w:pPr>
            <w:r w:rsidRPr="008112FB">
              <w:rPr>
                <w:rFonts w:asciiTheme="minorHAnsi" w:hAnsiTheme="minorHAnsi"/>
                <w:b/>
                <w:bCs/>
                <w:lang w:val="en-GB"/>
              </w:rPr>
              <w:t xml:space="preserve">Sponsor 1: </w:t>
            </w:r>
          </w:p>
          <w:p w14:paraId="3CF7C8CB" w14:textId="77777777" w:rsidR="004F5A06" w:rsidRPr="008112FB" w:rsidRDefault="004F5A06" w:rsidP="004F5A06">
            <w:pPr>
              <w:tabs>
                <w:tab w:val="left" w:pos="420"/>
                <w:tab w:val="left" w:pos="1755"/>
              </w:tabs>
              <w:spacing w:before="102" w:after="40"/>
              <w:rPr>
                <w:rFonts w:asciiTheme="minorHAnsi" w:hAnsiTheme="minorHAnsi"/>
                <w:lang w:val="en-GB"/>
              </w:rPr>
            </w:pPr>
            <w:r w:rsidRPr="008112FB">
              <w:rPr>
                <w:rFonts w:asciiTheme="minorHAnsi" w:hAnsiTheme="minorHAnsi"/>
                <w:lang w:val="en-GB"/>
              </w:rPr>
              <w:tab/>
            </w:r>
            <w:r>
              <w:rPr>
                <w:rFonts w:asciiTheme="minorHAnsi" w:hAnsiTheme="minorHAnsi"/>
                <w:lang w:val="en-GB"/>
              </w:rPr>
              <w:t>Sur</w:t>
            </w:r>
            <w:r w:rsidRPr="00E603AD">
              <w:rPr>
                <w:rFonts w:asciiTheme="minorHAnsi" w:hAnsiTheme="minorHAnsi"/>
                <w:lang w:val="en-GB"/>
              </w:rPr>
              <w:t>name, First name</w:t>
            </w:r>
            <w:r w:rsidRPr="008112FB">
              <w:rPr>
                <w:rFonts w:asciiTheme="minorHAnsi" w:hAnsiTheme="minorHAnsi"/>
                <w:lang w:val="en-GB"/>
              </w:rPr>
              <w:t>:</w:t>
            </w:r>
          </w:p>
          <w:p w14:paraId="08DED6D0" w14:textId="77777777" w:rsidR="004F5A06" w:rsidRPr="008112FB" w:rsidRDefault="004F5A06" w:rsidP="004F5A06">
            <w:pPr>
              <w:tabs>
                <w:tab w:val="left" w:pos="420"/>
                <w:tab w:val="left" w:pos="1755"/>
              </w:tabs>
              <w:spacing w:before="102" w:after="40"/>
              <w:rPr>
                <w:rFonts w:asciiTheme="minorHAnsi" w:hAnsiTheme="minorHAnsi"/>
                <w:lang w:val="en-GB"/>
              </w:rPr>
            </w:pPr>
            <w:r w:rsidRPr="008112FB">
              <w:rPr>
                <w:rFonts w:asciiTheme="minorHAnsi" w:hAnsiTheme="minorHAnsi"/>
                <w:lang w:val="en-GB"/>
              </w:rPr>
              <w:tab/>
              <w:t xml:space="preserve">Function: </w:t>
            </w:r>
            <w:r w:rsidRPr="008112FB">
              <w:rPr>
                <w:rFonts w:asciiTheme="minorHAnsi" w:hAnsiTheme="minorHAnsi"/>
                <w:lang w:val="en-GB"/>
              </w:rPr>
              <w:tab/>
            </w:r>
          </w:p>
          <w:p w14:paraId="67E38C7A" w14:textId="77777777" w:rsidR="004F5A06" w:rsidRPr="008112FB" w:rsidRDefault="004F5A06" w:rsidP="004F5A06">
            <w:pPr>
              <w:tabs>
                <w:tab w:val="left" w:pos="445"/>
                <w:tab w:val="left" w:pos="5976"/>
              </w:tabs>
              <w:spacing w:before="102" w:after="40"/>
              <w:ind w:left="35" w:right="5"/>
              <w:rPr>
                <w:rFonts w:asciiTheme="minorHAnsi" w:hAnsiTheme="minorHAnsi"/>
                <w:lang w:val="en-GB"/>
              </w:rPr>
            </w:pPr>
            <w:r w:rsidRPr="008112FB">
              <w:rPr>
                <w:rFonts w:asciiTheme="minorHAnsi" w:hAnsiTheme="minorHAnsi"/>
                <w:lang w:val="en-GB"/>
              </w:rPr>
              <w:tab/>
              <w:t xml:space="preserve">Employment (Undertaking/Institution/...) </w:t>
            </w:r>
            <w:r w:rsidRPr="008112FB">
              <w:rPr>
                <w:rFonts w:asciiTheme="minorHAnsi" w:hAnsiTheme="minorHAnsi"/>
                <w:lang w:val="en-GB"/>
              </w:rPr>
              <w:tab/>
            </w:r>
            <w:r w:rsidRPr="008112FB">
              <w:rPr>
                <w:rFonts w:asciiTheme="minorHAnsi" w:hAnsiTheme="minorHAnsi"/>
                <w:color w:val="000000"/>
                <w:lang w:val="en-GB"/>
              </w:rPr>
              <w:t xml:space="preserve">Company number: </w:t>
            </w:r>
          </w:p>
          <w:p w14:paraId="1F9116E3" w14:textId="77777777" w:rsidR="004F5A06" w:rsidRPr="008112FB" w:rsidRDefault="004F5A06" w:rsidP="004F5A06">
            <w:pPr>
              <w:tabs>
                <w:tab w:val="left" w:pos="420"/>
                <w:tab w:val="left" w:pos="1440"/>
                <w:tab w:val="left" w:pos="5115"/>
              </w:tabs>
              <w:spacing w:before="102" w:after="40"/>
              <w:rPr>
                <w:rFonts w:asciiTheme="minorHAnsi" w:hAnsiTheme="minorHAnsi"/>
                <w:lang w:val="en-GB"/>
              </w:rPr>
            </w:pPr>
            <w:r w:rsidRPr="008112FB">
              <w:rPr>
                <w:rFonts w:asciiTheme="minorHAnsi" w:hAnsiTheme="minorHAnsi"/>
                <w:lang w:val="en-GB"/>
              </w:rPr>
              <w:tab/>
              <w:t xml:space="preserve">Address: </w:t>
            </w:r>
            <w:r w:rsidRPr="008112FB">
              <w:rPr>
                <w:rFonts w:asciiTheme="minorHAnsi" w:hAnsiTheme="minorHAnsi"/>
                <w:lang w:val="en-GB"/>
              </w:rPr>
              <w:tab/>
              <w:t xml:space="preserve">Street: </w:t>
            </w:r>
            <w:r w:rsidRPr="008112FB">
              <w:rPr>
                <w:rFonts w:asciiTheme="minorHAnsi" w:hAnsiTheme="minorHAnsi"/>
                <w:lang w:val="en-GB"/>
              </w:rPr>
              <w:tab/>
              <w:t>Number/Bus:</w:t>
            </w:r>
          </w:p>
          <w:p w14:paraId="1C27D1E4" w14:textId="77777777" w:rsidR="004F5A06" w:rsidRPr="008112FB" w:rsidRDefault="004F5A06" w:rsidP="004F5A06">
            <w:pPr>
              <w:tabs>
                <w:tab w:val="left" w:pos="1440"/>
                <w:tab w:val="left" w:pos="5125"/>
              </w:tabs>
              <w:spacing w:before="102" w:after="40"/>
              <w:rPr>
                <w:rFonts w:asciiTheme="minorHAnsi" w:hAnsiTheme="minorHAnsi"/>
                <w:lang w:val="en-GB"/>
              </w:rPr>
            </w:pPr>
            <w:r w:rsidRPr="008112FB">
              <w:rPr>
                <w:rFonts w:asciiTheme="minorHAnsi" w:hAnsiTheme="minorHAnsi"/>
                <w:lang w:val="en-GB"/>
              </w:rPr>
              <w:tab/>
              <w:t xml:space="preserve">Postcode: </w:t>
            </w:r>
            <w:r w:rsidRPr="008112FB">
              <w:rPr>
                <w:rFonts w:asciiTheme="minorHAnsi" w:hAnsiTheme="minorHAnsi"/>
                <w:lang w:val="en-GB"/>
              </w:rPr>
              <w:tab/>
              <w:t>Location:</w:t>
            </w:r>
          </w:p>
          <w:p w14:paraId="3EABDFFC" w14:textId="77777777" w:rsidR="004F5A06" w:rsidRPr="008112FB" w:rsidRDefault="004F5A06" w:rsidP="004F5A06">
            <w:pPr>
              <w:tabs>
                <w:tab w:val="left" w:pos="420"/>
                <w:tab w:val="left" w:pos="4275"/>
              </w:tabs>
              <w:spacing w:before="102" w:after="40"/>
              <w:rPr>
                <w:rFonts w:asciiTheme="minorHAnsi" w:hAnsiTheme="minorHAnsi"/>
                <w:lang w:val="en-GB"/>
              </w:rPr>
            </w:pPr>
            <w:r w:rsidRPr="008112FB">
              <w:rPr>
                <w:rFonts w:asciiTheme="minorHAnsi" w:hAnsiTheme="minorHAnsi"/>
                <w:lang w:val="en-GB"/>
              </w:rPr>
              <w:tab/>
              <w:t xml:space="preserve">Telephone: </w:t>
            </w:r>
            <w:r w:rsidRPr="008112FB">
              <w:rPr>
                <w:rFonts w:asciiTheme="minorHAnsi" w:hAnsiTheme="minorHAnsi"/>
                <w:lang w:val="en-GB"/>
              </w:rPr>
              <w:tab/>
              <w:t xml:space="preserve">E-mail: </w:t>
            </w:r>
          </w:p>
        </w:tc>
      </w:tr>
    </w:tbl>
    <w:p w14:paraId="78EBECF0" w14:textId="77777777" w:rsidR="004F5A06" w:rsidRDefault="004F5A06" w:rsidP="004F5A06">
      <w:pPr>
        <w:tabs>
          <w:tab w:val="left" w:pos="2694"/>
        </w:tabs>
        <w:spacing w:line="360" w:lineRule="auto"/>
        <w:rPr>
          <w:rFonts w:asciiTheme="minorHAnsi" w:hAnsiTheme="minorHAnsi"/>
          <w:lang w:val="en-GB"/>
        </w:rPr>
      </w:pPr>
    </w:p>
    <w:tbl>
      <w:tblPr>
        <w:tblStyle w:val="Grilledutableau"/>
        <w:tblW w:w="0" w:type="auto"/>
        <w:tblLook w:val="04A0" w:firstRow="1" w:lastRow="0" w:firstColumn="1" w:lastColumn="0" w:noHBand="0" w:noVBand="1"/>
      </w:tblPr>
      <w:tblGrid>
        <w:gridCol w:w="9628"/>
      </w:tblGrid>
      <w:tr w:rsidR="004F5A06" w14:paraId="6C025C42" w14:textId="77777777" w:rsidTr="004F5A06">
        <w:tc>
          <w:tcPr>
            <w:tcW w:w="9628" w:type="dxa"/>
          </w:tcPr>
          <w:p w14:paraId="0DED9C17" w14:textId="77777777" w:rsidR="004F5A06" w:rsidRPr="008112FB" w:rsidRDefault="004F5A06" w:rsidP="004F5A06">
            <w:pPr>
              <w:tabs>
                <w:tab w:val="left" w:pos="2410"/>
              </w:tabs>
              <w:snapToGrid w:val="0"/>
              <w:spacing w:before="100" w:after="40"/>
              <w:rPr>
                <w:rFonts w:asciiTheme="minorHAnsi" w:hAnsiTheme="minorHAnsi"/>
                <w:b/>
                <w:bCs/>
                <w:lang w:val="en-GB"/>
              </w:rPr>
            </w:pPr>
            <w:r w:rsidRPr="008112FB">
              <w:rPr>
                <w:rFonts w:asciiTheme="minorHAnsi" w:hAnsiTheme="minorHAnsi"/>
                <w:b/>
                <w:bCs/>
                <w:lang w:val="en-GB"/>
              </w:rPr>
              <w:lastRenderedPageBreak/>
              <w:t xml:space="preserve">Sponsor </w:t>
            </w:r>
            <w:r>
              <w:rPr>
                <w:rFonts w:asciiTheme="minorHAnsi" w:hAnsiTheme="minorHAnsi"/>
                <w:b/>
                <w:bCs/>
                <w:lang w:val="en-GB"/>
              </w:rPr>
              <w:t>2</w:t>
            </w:r>
            <w:r w:rsidRPr="008112FB">
              <w:rPr>
                <w:rFonts w:asciiTheme="minorHAnsi" w:hAnsiTheme="minorHAnsi"/>
                <w:b/>
                <w:bCs/>
                <w:lang w:val="en-GB"/>
              </w:rPr>
              <w:t xml:space="preserve">: </w:t>
            </w:r>
          </w:p>
          <w:p w14:paraId="6F89DD38" w14:textId="77777777" w:rsidR="004F5A06" w:rsidRPr="008112FB" w:rsidRDefault="004F5A06" w:rsidP="004F5A06">
            <w:pPr>
              <w:tabs>
                <w:tab w:val="left" w:pos="420"/>
                <w:tab w:val="left" w:pos="1755"/>
              </w:tabs>
              <w:spacing w:before="102" w:after="40"/>
              <w:rPr>
                <w:rFonts w:asciiTheme="minorHAnsi" w:hAnsiTheme="minorHAnsi"/>
                <w:lang w:val="en-GB"/>
              </w:rPr>
            </w:pPr>
            <w:r w:rsidRPr="008112FB">
              <w:rPr>
                <w:rFonts w:asciiTheme="minorHAnsi" w:hAnsiTheme="minorHAnsi"/>
                <w:lang w:val="en-GB"/>
              </w:rPr>
              <w:tab/>
            </w:r>
            <w:r>
              <w:rPr>
                <w:rFonts w:asciiTheme="minorHAnsi" w:hAnsiTheme="minorHAnsi"/>
                <w:lang w:val="en-GB"/>
              </w:rPr>
              <w:t>Sur</w:t>
            </w:r>
            <w:r w:rsidRPr="00E603AD">
              <w:rPr>
                <w:rFonts w:asciiTheme="minorHAnsi" w:hAnsiTheme="minorHAnsi"/>
                <w:lang w:val="en-GB"/>
              </w:rPr>
              <w:t>name, First name</w:t>
            </w:r>
            <w:r w:rsidRPr="008112FB">
              <w:rPr>
                <w:rFonts w:asciiTheme="minorHAnsi" w:hAnsiTheme="minorHAnsi"/>
                <w:lang w:val="en-GB"/>
              </w:rPr>
              <w:t>:</w:t>
            </w:r>
          </w:p>
          <w:p w14:paraId="16F89665" w14:textId="77777777" w:rsidR="004F5A06" w:rsidRPr="008112FB" w:rsidRDefault="004F5A06" w:rsidP="004F5A06">
            <w:pPr>
              <w:tabs>
                <w:tab w:val="left" w:pos="420"/>
                <w:tab w:val="left" w:pos="1755"/>
              </w:tabs>
              <w:spacing w:before="102" w:after="40"/>
              <w:rPr>
                <w:rFonts w:asciiTheme="minorHAnsi" w:hAnsiTheme="minorHAnsi"/>
                <w:lang w:val="en-GB"/>
              </w:rPr>
            </w:pPr>
            <w:r w:rsidRPr="008112FB">
              <w:rPr>
                <w:rFonts w:asciiTheme="minorHAnsi" w:hAnsiTheme="minorHAnsi"/>
                <w:lang w:val="en-GB"/>
              </w:rPr>
              <w:tab/>
              <w:t xml:space="preserve">Function: </w:t>
            </w:r>
            <w:r w:rsidRPr="008112FB">
              <w:rPr>
                <w:rFonts w:asciiTheme="minorHAnsi" w:hAnsiTheme="minorHAnsi"/>
                <w:lang w:val="en-GB"/>
              </w:rPr>
              <w:tab/>
            </w:r>
          </w:p>
          <w:p w14:paraId="59AE6DA4" w14:textId="77777777" w:rsidR="004F5A06" w:rsidRPr="008112FB" w:rsidRDefault="004F5A06" w:rsidP="004F5A06">
            <w:pPr>
              <w:tabs>
                <w:tab w:val="left" w:pos="445"/>
                <w:tab w:val="left" w:pos="5940"/>
              </w:tabs>
              <w:spacing w:before="102" w:after="40"/>
              <w:ind w:left="35" w:right="5"/>
              <w:rPr>
                <w:rFonts w:asciiTheme="minorHAnsi" w:hAnsiTheme="minorHAnsi"/>
                <w:lang w:val="en-GB"/>
              </w:rPr>
            </w:pPr>
            <w:r w:rsidRPr="008112FB">
              <w:rPr>
                <w:rFonts w:asciiTheme="minorHAnsi" w:hAnsiTheme="minorHAnsi"/>
                <w:lang w:val="en-GB"/>
              </w:rPr>
              <w:tab/>
              <w:t xml:space="preserve">Employment (Undertaking/Institution/...) </w:t>
            </w:r>
            <w:r w:rsidRPr="008112FB">
              <w:rPr>
                <w:rFonts w:asciiTheme="minorHAnsi" w:hAnsiTheme="minorHAnsi"/>
                <w:lang w:val="en-GB"/>
              </w:rPr>
              <w:tab/>
            </w:r>
            <w:r w:rsidRPr="008112FB">
              <w:rPr>
                <w:rFonts w:asciiTheme="minorHAnsi" w:hAnsiTheme="minorHAnsi"/>
                <w:color w:val="000000"/>
                <w:lang w:val="en-GB"/>
              </w:rPr>
              <w:t xml:space="preserve">Company number: </w:t>
            </w:r>
          </w:p>
          <w:p w14:paraId="13B11B53" w14:textId="77777777" w:rsidR="004F5A06" w:rsidRPr="008112FB" w:rsidRDefault="004F5A06" w:rsidP="004F5A06">
            <w:pPr>
              <w:tabs>
                <w:tab w:val="left" w:pos="420"/>
                <w:tab w:val="left" w:pos="1440"/>
                <w:tab w:val="left" w:pos="5115"/>
              </w:tabs>
              <w:spacing w:before="102" w:after="40"/>
              <w:rPr>
                <w:rFonts w:asciiTheme="minorHAnsi" w:hAnsiTheme="minorHAnsi"/>
                <w:lang w:val="en-GB"/>
              </w:rPr>
            </w:pPr>
            <w:r w:rsidRPr="008112FB">
              <w:rPr>
                <w:rFonts w:asciiTheme="minorHAnsi" w:hAnsiTheme="minorHAnsi"/>
                <w:lang w:val="en-GB"/>
              </w:rPr>
              <w:tab/>
              <w:t xml:space="preserve">Address: </w:t>
            </w:r>
            <w:r w:rsidRPr="008112FB">
              <w:rPr>
                <w:rFonts w:asciiTheme="minorHAnsi" w:hAnsiTheme="minorHAnsi"/>
                <w:lang w:val="en-GB"/>
              </w:rPr>
              <w:tab/>
              <w:t xml:space="preserve">Street: </w:t>
            </w:r>
            <w:r w:rsidRPr="008112FB">
              <w:rPr>
                <w:rFonts w:asciiTheme="minorHAnsi" w:hAnsiTheme="minorHAnsi"/>
                <w:lang w:val="en-GB"/>
              </w:rPr>
              <w:tab/>
              <w:t>Number/Bus:</w:t>
            </w:r>
          </w:p>
          <w:p w14:paraId="0C720477" w14:textId="77777777" w:rsidR="004F5A06" w:rsidRPr="008112FB" w:rsidRDefault="004F5A06" w:rsidP="004F5A06">
            <w:pPr>
              <w:tabs>
                <w:tab w:val="left" w:pos="1440"/>
                <w:tab w:val="left" w:pos="5125"/>
              </w:tabs>
              <w:spacing w:before="102" w:after="40"/>
              <w:rPr>
                <w:rFonts w:asciiTheme="minorHAnsi" w:hAnsiTheme="minorHAnsi"/>
                <w:lang w:val="en-GB"/>
              </w:rPr>
            </w:pPr>
            <w:r w:rsidRPr="008112FB">
              <w:rPr>
                <w:rFonts w:asciiTheme="minorHAnsi" w:hAnsiTheme="minorHAnsi"/>
                <w:lang w:val="en-GB"/>
              </w:rPr>
              <w:tab/>
              <w:t xml:space="preserve">Postcode: </w:t>
            </w:r>
            <w:r w:rsidRPr="008112FB">
              <w:rPr>
                <w:rFonts w:asciiTheme="minorHAnsi" w:hAnsiTheme="minorHAnsi"/>
                <w:lang w:val="en-GB"/>
              </w:rPr>
              <w:tab/>
              <w:t>Location:</w:t>
            </w:r>
          </w:p>
          <w:p w14:paraId="0D21FD62" w14:textId="77777777" w:rsidR="004F5A06" w:rsidRDefault="004F5A06" w:rsidP="004F5A06">
            <w:pPr>
              <w:tabs>
                <w:tab w:val="left" w:pos="420"/>
                <w:tab w:val="left" w:pos="4275"/>
              </w:tabs>
              <w:spacing w:before="102" w:after="40"/>
              <w:rPr>
                <w:rFonts w:asciiTheme="minorHAnsi" w:hAnsiTheme="minorHAnsi"/>
                <w:lang w:val="en-GB"/>
              </w:rPr>
            </w:pPr>
            <w:r w:rsidRPr="008112FB">
              <w:rPr>
                <w:rFonts w:asciiTheme="minorHAnsi" w:hAnsiTheme="minorHAnsi"/>
                <w:lang w:val="en-GB"/>
              </w:rPr>
              <w:tab/>
              <w:t xml:space="preserve">Telephone: </w:t>
            </w:r>
            <w:r w:rsidRPr="008112FB">
              <w:rPr>
                <w:rFonts w:asciiTheme="minorHAnsi" w:hAnsiTheme="minorHAnsi"/>
                <w:lang w:val="en-GB"/>
              </w:rPr>
              <w:tab/>
              <w:t xml:space="preserve">E-mail: </w:t>
            </w:r>
            <w:r w:rsidRPr="008112FB">
              <w:rPr>
                <w:rFonts w:asciiTheme="minorHAnsi" w:hAnsiTheme="minorHAnsi"/>
                <w:lang w:val="en-GB"/>
              </w:rPr>
              <w:tab/>
            </w:r>
          </w:p>
        </w:tc>
      </w:tr>
    </w:tbl>
    <w:p w14:paraId="319A5101" w14:textId="77777777" w:rsidR="004F5A06" w:rsidRPr="00E603AD" w:rsidRDefault="004F5A06" w:rsidP="004F5A06">
      <w:pPr>
        <w:tabs>
          <w:tab w:val="left" w:pos="2694"/>
        </w:tabs>
        <w:spacing w:line="360" w:lineRule="auto"/>
        <w:rPr>
          <w:rFonts w:asciiTheme="minorHAnsi" w:hAnsiTheme="minorHAnsi"/>
          <w:lang w:val="en-GB"/>
        </w:rPr>
      </w:pPr>
    </w:p>
    <w:p w14:paraId="0822651D" w14:textId="77777777" w:rsidR="004F5A06" w:rsidRPr="00996C10" w:rsidRDefault="004F5A06" w:rsidP="004F5A06">
      <w:pPr>
        <w:pStyle w:val="Titre2"/>
        <w:rPr>
          <w:i/>
          <w:iCs/>
          <w:szCs w:val="22"/>
        </w:rPr>
      </w:pPr>
      <w:r w:rsidRPr="00996C10">
        <w:t xml:space="preserve"> </w:t>
      </w:r>
      <w:bookmarkStart w:id="18" w:name="_Toc82502989"/>
      <w:bookmarkStart w:id="19" w:name="_Toc150866404"/>
      <w:r>
        <w:rPr>
          <w:lang w:val="fr-BE"/>
        </w:rPr>
        <w:t>Project title</w:t>
      </w:r>
      <w:bookmarkEnd w:id="18"/>
      <w:bookmarkEnd w:id="19"/>
    </w:p>
    <w:p w14:paraId="2A8DC388" w14:textId="77777777" w:rsidR="004F5A06" w:rsidRPr="008F05F7" w:rsidRDefault="004F5A06" w:rsidP="004F5A06">
      <w:pPr>
        <w:spacing w:before="113" w:after="240"/>
        <w:ind w:right="-1"/>
        <w:jc w:val="both"/>
        <w:rPr>
          <w:rFonts w:asciiTheme="minorHAnsi" w:hAnsiTheme="minorHAnsi" w:cstheme="minorHAnsi"/>
          <w:i/>
          <w:color w:val="808080" w:themeColor="background1" w:themeShade="80"/>
          <w:sz w:val="20"/>
          <w:lang w:val="en-GB"/>
        </w:rPr>
      </w:pPr>
      <w:r w:rsidRPr="008F05F7">
        <w:rPr>
          <w:rFonts w:asciiTheme="minorHAnsi" w:hAnsiTheme="minorHAnsi" w:cstheme="minorHAnsi"/>
          <w:i/>
          <w:color w:val="808080" w:themeColor="background1" w:themeShade="80"/>
          <w:sz w:val="20"/>
          <w:lang w:val="en-GB"/>
        </w:rPr>
        <w:t>Indicate the title of the project and an acronym.</w:t>
      </w:r>
    </w:p>
    <w:p w14:paraId="1B930283" w14:textId="77777777" w:rsidR="004F5A06" w:rsidRPr="00E603AD" w:rsidRDefault="004F5A06" w:rsidP="004F5A06">
      <w:pPr>
        <w:rPr>
          <w:rFonts w:asciiTheme="minorHAnsi" w:hAnsiTheme="minorHAnsi"/>
          <w:b/>
          <w:lang w:val="en-GB"/>
        </w:rPr>
      </w:pPr>
      <w:r w:rsidRPr="00E603AD">
        <w:rPr>
          <w:rFonts w:asciiTheme="minorHAnsi" w:hAnsiTheme="minorHAnsi"/>
          <w:b/>
          <w:lang w:val="en-GB"/>
        </w:rPr>
        <w:t>Project title:</w:t>
      </w:r>
    </w:p>
    <w:p w14:paraId="71D427B7" w14:textId="77777777" w:rsidR="004F5A06" w:rsidRPr="00E603AD" w:rsidRDefault="004F5A06" w:rsidP="004F5A06">
      <w:pPr>
        <w:rPr>
          <w:rFonts w:asciiTheme="minorHAnsi" w:hAnsiTheme="minorHAnsi"/>
          <w:b/>
          <w:lang w:val="en-GB"/>
        </w:rPr>
      </w:pPr>
    </w:p>
    <w:p w14:paraId="7304864C" w14:textId="77777777" w:rsidR="004F5A06" w:rsidRDefault="004F5A06" w:rsidP="004F5A06">
      <w:pPr>
        <w:rPr>
          <w:rFonts w:asciiTheme="minorHAnsi" w:hAnsiTheme="minorHAnsi"/>
          <w:b/>
          <w:lang w:val="en-GB"/>
        </w:rPr>
      </w:pPr>
      <w:r w:rsidRPr="00E603AD">
        <w:rPr>
          <w:rFonts w:asciiTheme="minorHAnsi" w:hAnsiTheme="minorHAnsi"/>
          <w:b/>
          <w:lang w:val="en-GB"/>
        </w:rPr>
        <w:t>Acronym:</w:t>
      </w:r>
    </w:p>
    <w:p w14:paraId="0FA10454" w14:textId="77777777" w:rsidR="004F5A06" w:rsidRPr="00996C10" w:rsidRDefault="004F5A06" w:rsidP="004F5A06">
      <w:pPr>
        <w:pStyle w:val="Titre2"/>
        <w:rPr>
          <w:i/>
          <w:iCs/>
          <w:szCs w:val="22"/>
        </w:rPr>
      </w:pPr>
      <w:r>
        <w:rPr>
          <w:lang w:val="fr-BE"/>
        </w:rPr>
        <w:t xml:space="preserve"> </w:t>
      </w:r>
      <w:bookmarkStart w:id="20" w:name="_Toc82502990"/>
      <w:bookmarkStart w:id="21" w:name="_Toc150866405"/>
      <w:r>
        <w:rPr>
          <w:lang w:val="fr-BE"/>
        </w:rPr>
        <w:t>Sector</w:t>
      </w:r>
      <w:bookmarkEnd w:id="20"/>
      <w:bookmarkEnd w:id="21"/>
    </w:p>
    <w:p w14:paraId="2F2FC197" w14:textId="77777777" w:rsidR="004F5A06" w:rsidRPr="00E603AD" w:rsidRDefault="004F5A06" w:rsidP="004F5A06">
      <w:pPr>
        <w:spacing w:before="113" w:after="113"/>
        <w:rPr>
          <w:rFonts w:asciiTheme="minorHAnsi" w:hAnsiTheme="minorHAnsi"/>
          <w:i/>
          <w:lang w:val="en-GB"/>
        </w:rPr>
      </w:pPr>
      <w:r w:rsidRPr="00E603AD">
        <w:rPr>
          <w:rFonts w:asciiTheme="minorHAnsi" w:hAnsiTheme="minorHAnsi"/>
          <w:i/>
          <w:lang w:val="en-GB"/>
        </w:rPr>
        <w:t xml:space="preserve">Please tick a sector of application for the project from among the 8 proposed (only tick one sector).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4F5A06" w:rsidRPr="00E603AD" w14:paraId="00DD4086" w14:textId="77777777" w:rsidTr="004F5A06">
        <w:tc>
          <w:tcPr>
            <w:tcW w:w="5665" w:type="dxa"/>
          </w:tcPr>
          <w:p w14:paraId="562284BD"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ICT/Telecoms</w:t>
            </w:r>
          </w:p>
          <w:p w14:paraId="054B1A0F"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Chemicals/materials</w:t>
            </w:r>
          </w:p>
          <w:p w14:paraId="2D336B4C"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Environment/Energy/Transport &amp; Mobility</w:t>
            </w:r>
          </w:p>
          <w:p w14:paraId="28A7FEC7"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Health &amp; Biology</w:t>
            </w:r>
          </w:p>
        </w:tc>
        <w:tc>
          <w:tcPr>
            <w:tcW w:w="3963" w:type="dxa"/>
          </w:tcPr>
          <w:p w14:paraId="4FE5ECA9"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Construction/urbanism</w:t>
            </w:r>
          </w:p>
          <w:p w14:paraId="42B4FD77"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Industry/robotics</w:t>
            </w:r>
          </w:p>
          <w:p w14:paraId="346C918D" w14:textId="77777777" w:rsidR="004F5A06" w:rsidRPr="00E603AD"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Economy/management/law</w:t>
            </w:r>
          </w:p>
          <w:p w14:paraId="4418A776" w14:textId="77777777" w:rsidR="004F5A06" w:rsidRPr="004F5A06" w:rsidRDefault="004F5A06" w:rsidP="00772BEC">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pBdr>
              <w:spacing w:before="113" w:after="113"/>
              <w:rPr>
                <w:rFonts w:asciiTheme="minorHAnsi" w:hAnsiTheme="minorHAnsi"/>
                <w:i/>
              </w:rPr>
            </w:pPr>
            <w:r w:rsidRPr="00E603AD">
              <w:rPr>
                <w:rFonts w:asciiTheme="minorHAnsi" w:hAnsiTheme="minorHAnsi"/>
                <w:i/>
              </w:rPr>
              <w:t>Art, education &amp; society</w:t>
            </w:r>
          </w:p>
        </w:tc>
      </w:tr>
    </w:tbl>
    <w:p w14:paraId="43010250" w14:textId="77777777" w:rsidR="004F5A06" w:rsidRPr="00E603AD" w:rsidRDefault="004F5A06" w:rsidP="004F5A06">
      <w:pPr>
        <w:spacing w:before="113" w:after="113"/>
        <w:rPr>
          <w:rFonts w:asciiTheme="minorHAnsi" w:hAnsiTheme="minorHAnsi"/>
          <w:b/>
          <w:lang w:val="en-GB"/>
        </w:rPr>
      </w:pPr>
      <w:r w:rsidRPr="00E603AD">
        <w:rPr>
          <w:rFonts w:asciiTheme="minorHAnsi" w:hAnsiTheme="minorHAnsi"/>
          <w:i/>
          <w:lang w:val="en-GB"/>
        </w:rPr>
        <w:t>Below are examples of sub-sectors linked to the applicable sectors</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7"/>
        <w:gridCol w:w="6597"/>
      </w:tblGrid>
      <w:tr w:rsidR="004F5A06" w:rsidRPr="00056E42" w14:paraId="0D0100C8" w14:textId="77777777" w:rsidTr="004F5A06">
        <w:trPr>
          <w:trHeight w:val="284"/>
        </w:trPr>
        <w:tc>
          <w:tcPr>
            <w:tcW w:w="2575" w:type="dxa"/>
            <w:shd w:val="clear" w:color="auto" w:fill="auto"/>
            <w:vAlign w:val="bottom"/>
            <w:hideMark/>
          </w:tcPr>
          <w:p w14:paraId="18C2824B" w14:textId="77777777" w:rsidR="004F5A06" w:rsidRPr="00E603AD" w:rsidRDefault="004F5A06" w:rsidP="004F5A06">
            <w:pPr>
              <w:spacing w:before="113"/>
              <w:rPr>
                <w:rFonts w:asciiTheme="minorHAnsi" w:hAnsiTheme="minorHAnsi"/>
                <w:b/>
                <w:lang w:val="en-GB"/>
              </w:rPr>
            </w:pPr>
            <w:r w:rsidRPr="00E603AD">
              <w:rPr>
                <w:rFonts w:asciiTheme="minorHAnsi" w:hAnsiTheme="minorHAnsi"/>
                <w:b/>
                <w:lang w:val="en-GB"/>
              </w:rPr>
              <w:t>Applicable sectors</w:t>
            </w:r>
          </w:p>
        </w:tc>
        <w:tc>
          <w:tcPr>
            <w:tcW w:w="6659" w:type="dxa"/>
          </w:tcPr>
          <w:p w14:paraId="790D4445" w14:textId="77777777" w:rsidR="004F5A06" w:rsidRPr="00E603AD" w:rsidRDefault="004F5A06" w:rsidP="004F5A06">
            <w:pPr>
              <w:spacing w:before="113"/>
              <w:rPr>
                <w:rFonts w:asciiTheme="minorHAnsi" w:hAnsiTheme="minorHAnsi"/>
                <w:b/>
                <w:lang w:val="en-GB"/>
              </w:rPr>
            </w:pPr>
            <w:r w:rsidRPr="00E603AD">
              <w:rPr>
                <w:rFonts w:asciiTheme="minorHAnsi" w:hAnsiTheme="minorHAnsi"/>
                <w:b/>
                <w:lang w:val="en-GB"/>
              </w:rPr>
              <w:t>Examples of linked sub-sectors</w:t>
            </w:r>
          </w:p>
        </w:tc>
      </w:tr>
      <w:tr w:rsidR="004F5A06" w:rsidRPr="00056E42" w14:paraId="0E69E99B" w14:textId="77777777" w:rsidTr="004F5A06">
        <w:trPr>
          <w:trHeight w:val="284"/>
        </w:trPr>
        <w:tc>
          <w:tcPr>
            <w:tcW w:w="2575" w:type="dxa"/>
            <w:shd w:val="clear" w:color="auto" w:fill="auto"/>
            <w:vAlign w:val="center"/>
            <w:hideMark/>
          </w:tcPr>
          <w:p w14:paraId="7A87B9EA" w14:textId="77777777" w:rsidR="004F5A06" w:rsidRPr="00E603AD" w:rsidRDefault="004F5A06" w:rsidP="004F5A06">
            <w:pPr>
              <w:spacing w:before="113"/>
              <w:rPr>
                <w:rFonts w:asciiTheme="minorHAnsi" w:hAnsiTheme="minorHAnsi"/>
                <w:lang w:val="en-GB"/>
              </w:rPr>
            </w:pPr>
            <w:r>
              <w:rPr>
                <w:rFonts w:asciiTheme="minorHAnsi" w:hAnsiTheme="minorHAnsi"/>
                <w:lang w:val="en-GB"/>
              </w:rPr>
              <w:t>ICT/Telecom</w:t>
            </w:r>
          </w:p>
        </w:tc>
        <w:tc>
          <w:tcPr>
            <w:tcW w:w="6659" w:type="dxa"/>
          </w:tcPr>
          <w:p w14:paraId="43F44E3A"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Software, Hardware, Data, Networks, Security</w:t>
            </w:r>
          </w:p>
        </w:tc>
      </w:tr>
      <w:tr w:rsidR="004F5A06" w:rsidRPr="00056E42" w14:paraId="2093FFAD" w14:textId="77777777" w:rsidTr="004F5A06">
        <w:trPr>
          <w:trHeight w:val="569"/>
        </w:trPr>
        <w:tc>
          <w:tcPr>
            <w:tcW w:w="2575" w:type="dxa"/>
            <w:shd w:val="clear" w:color="auto" w:fill="auto"/>
            <w:vAlign w:val="bottom"/>
            <w:hideMark/>
          </w:tcPr>
          <w:p w14:paraId="10338D51"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Chemicals/materials</w:t>
            </w:r>
          </w:p>
        </w:tc>
        <w:tc>
          <w:tcPr>
            <w:tcW w:w="6659" w:type="dxa"/>
          </w:tcPr>
          <w:p w14:paraId="24C12422"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Chemicals, Additive manufacturing, Advanced materials</w:t>
            </w:r>
          </w:p>
        </w:tc>
      </w:tr>
      <w:tr w:rsidR="004F5A06" w:rsidRPr="00056E42" w14:paraId="655B60EA" w14:textId="77777777" w:rsidTr="004F5A06">
        <w:trPr>
          <w:trHeight w:val="569"/>
        </w:trPr>
        <w:tc>
          <w:tcPr>
            <w:tcW w:w="2575" w:type="dxa"/>
            <w:shd w:val="clear" w:color="auto" w:fill="auto"/>
            <w:vAlign w:val="center"/>
            <w:hideMark/>
          </w:tcPr>
          <w:p w14:paraId="68C442B9"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Environment / Energy / Transport &amp; Mobility</w:t>
            </w:r>
          </w:p>
        </w:tc>
        <w:tc>
          <w:tcPr>
            <w:tcW w:w="6659" w:type="dxa"/>
          </w:tcPr>
          <w:p w14:paraId="4C4099DC"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Mobility, Logistics, Energy networks and storage</w:t>
            </w:r>
          </w:p>
        </w:tc>
      </w:tr>
      <w:tr w:rsidR="004F5A06" w:rsidRPr="00056E42" w14:paraId="0EB725AC" w14:textId="77777777" w:rsidTr="004F5A06">
        <w:trPr>
          <w:trHeight w:val="284"/>
        </w:trPr>
        <w:tc>
          <w:tcPr>
            <w:tcW w:w="2575" w:type="dxa"/>
            <w:shd w:val="clear" w:color="auto" w:fill="auto"/>
            <w:vAlign w:val="center"/>
            <w:hideMark/>
          </w:tcPr>
          <w:p w14:paraId="7DA1E298"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Health &amp; Biology</w:t>
            </w:r>
          </w:p>
        </w:tc>
        <w:tc>
          <w:tcPr>
            <w:tcW w:w="6659" w:type="dxa"/>
          </w:tcPr>
          <w:p w14:paraId="467EEF82"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Biotechnology, Pharmaceutics, Medicine, e-health, medical devices</w:t>
            </w:r>
          </w:p>
        </w:tc>
      </w:tr>
      <w:tr w:rsidR="004F5A06" w:rsidRPr="00056E42" w14:paraId="1F874572" w14:textId="77777777" w:rsidTr="004F5A06">
        <w:trPr>
          <w:trHeight w:val="284"/>
        </w:trPr>
        <w:tc>
          <w:tcPr>
            <w:tcW w:w="2575" w:type="dxa"/>
            <w:shd w:val="clear" w:color="auto" w:fill="auto"/>
            <w:vAlign w:val="center"/>
            <w:hideMark/>
          </w:tcPr>
          <w:p w14:paraId="232CE9FD"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 xml:space="preserve">Construction/urbanism </w:t>
            </w:r>
          </w:p>
        </w:tc>
        <w:tc>
          <w:tcPr>
            <w:tcW w:w="6659" w:type="dxa"/>
          </w:tcPr>
          <w:p w14:paraId="0D1952B9"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Urbanism &amp; Social Geography, Eco-construction, Architecture</w:t>
            </w:r>
          </w:p>
        </w:tc>
      </w:tr>
      <w:tr w:rsidR="004F5A06" w:rsidRPr="00E603AD" w14:paraId="6680BCF6" w14:textId="77777777" w:rsidTr="004F5A06">
        <w:trPr>
          <w:trHeight w:val="284"/>
        </w:trPr>
        <w:tc>
          <w:tcPr>
            <w:tcW w:w="2575" w:type="dxa"/>
            <w:vAlign w:val="center"/>
            <w:hideMark/>
          </w:tcPr>
          <w:p w14:paraId="237FEFC5"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Industry/robotics</w:t>
            </w:r>
          </w:p>
        </w:tc>
        <w:tc>
          <w:tcPr>
            <w:tcW w:w="6659" w:type="dxa"/>
          </w:tcPr>
          <w:p w14:paraId="7E1E2BBC"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Industrial production, 4.0 Industry</w:t>
            </w:r>
          </w:p>
        </w:tc>
      </w:tr>
      <w:tr w:rsidR="004F5A06" w:rsidRPr="00056E42" w14:paraId="1E9ED7A8" w14:textId="77777777" w:rsidTr="004F5A06">
        <w:trPr>
          <w:trHeight w:val="284"/>
        </w:trPr>
        <w:tc>
          <w:tcPr>
            <w:tcW w:w="2575" w:type="dxa"/>
            <w:shd w:val="clear" w:color="auto" w:fill="auto"/>
            <w:vAlign w:val="center"/>
            <w:hideMark/>
          </w:tcPr>
          <w:p w14:paraId="73DE1855"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Economy/management/law</w:t>
            </w:r>
          </w:p>
        </w:tc>
        <w:tc>
          <w:tcPr>
            <w:tcW w:w="6659" w:type="dxa"/>
          </w:tcPr>
          <w:p w14:paraId="2A587575"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Economy &amp; Management, Social economy, Law &amp; Politics, HR, Finance/insurance, Consulting</w:t>
            </w:r>
          </w:p>
        </w:tc>
      </w:tr>
      <w:tr w:rsidR="004F5A06" w:rsidRPr="00056E42" w14:paraId="0FEB8CB1" w14:textId="77777777" w:rsidTr="004F5A06">
        <w:trPr>
          <w:trHeight w:val="284"/>
        </w:trPr>
        <w:tc>
          <w:tcPr>
            <w:tcW w:w="2575" w:type="dxa"/>
            <w:shd w:val="clear" w:color="auto" w:fill="auto"/>
            <w:vAlign w:val="center"/>
            <w:hideMark/>
          </w:tcPr>
          <w:p w14:paraId="4EC40CD1"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Art, education &amp; society</w:t>
            </w:r>
          </w:p>
        </w:tc>
        <w:tc>
          <w:tcPr>
            <w:tcW w:w="6659" w:type="dxa"/>
          </w:tcPr>
          <w:p w14:paraId="522C7E06" w14:textId="77777777" w:rsidR="004F5A06" w:rsidRPr="00E603AD" w:rsidRDefault="004F5A06" w:rsidP="004F5A06">
            <w:pPr>
              <w:spacing w:before="113"/>
              <w:rPr>
                <w:rFonts w:asciiTheme="minorHAnsi" w:hAnsiTheme="minorHAnsi"/>
                <w:lang w:val="en-GB"/>
              </w:rPr>
            </w:pPr>
            <w:r w:rsidRPr="00E603AD">
              <w:rPr>
                <w:rFonts w:asciiTheme="minorHAnsi" w:hAnsiTheme="minorHAnsi"/>
                <w:lang w:val="en-GB"/>
              </w:rPr>
              <w:t>Psychology, Communication &amp; Education, Philosophy, Arts &amp; Letters, Cultural and creative industries, Sustainable food, Public and political administrations, Social sciences</w:t>
            </w:r>
          </w:p>
        </w:tc>
      </w:tr>
    </w:tbl>
    <w:p w14:paraId="5A8113FA" w14:textId="77777777" w:rsidR="004F5A06" w:rsidRDefault="004F5A06" w:rsidP="004F5A06">
      <w:pPr>
        <w:rPr>
          <w:rFonts w:asciiTheme="minorHAnsi" w:hAnsiTheme="minorHAnsi"/>
          <w:b/>
          <w:lang w:val="en-GB"/>
        </w:rPr>
      </w:pPr>
    </w:p>
    <w:p w14:paraId="24E84812" w14:textId="77777777" w:rsidR="004F5A06" w:rsidRPr="00E603AD" w:rsidRDefault="004F5A06" w:rsidP="004F5A06">
      <w:pPr>
        <w:rPr>
          <w:rFonts w:asciiTheme="minorHAnsi" w:hAnsiTheme="minorHAnsi"/>
          <w:b/>
          <w:lang w:val="en-GB"/>
        </w:rPr>
      </w:pPr>
    </w:p>
    <w:p w14:paraId="7E21A3BE" w14:textId="77777777" w:rsidR="004F5A06" w:rsidRPr="00996C10" w:rsidRDefault="004F5A06" w:rsidP="004F5A06">
      <w:pPr>
        <w:pStyle w:val="Titre2"/>
        <w:rPr>
          <w:i/>
          <w:iCs/>
          <w:szCs w:val="22"/>
        </w:rPr>
      </w:pPr>
      <w:r w:rsidRPr="008112FB">
        <w:rPr>
          <w:lang w:val="en-GB"/>
        </w:rPr>
        <w:lastRenderedPageBreak/>
        <w:t xml:space="preserve"> </w:t>
      </w:r>
      <w:bookmarkStart w:id="22" w:name="_Toc82502991"/>
      <w:bookmarkStart w:id="23" w:name="_Toc150866406"/>
      <w:r>
        <w:rPr>
          <w:lang w:val="fr-BE"/>
        </w:rPr>
        <w:t>Starting date and duration</w:t>
      </w:r>
      <w:bookmarkEnd w:id="22"/>
      <w:bookmarkEnd w:id="23"/>
    </w:p>
    <w:p w14:paraId="6B939B9E" w14:textId="77777777" w:rsidR="004F5A06" w:rsidRDefault="004F5A06" w:rsidP="004F5A06">
      <w:pPr>
        <w:spacing w:before="113" w:after="240"/>
        <w:ind w:right="-1"/>
        <w:jc w:val="both"/>
        <w:rPr>
          <w:rFonts w:asciiTheme="minorHAnsi" w:hAnsiTheme="minorHAnsi" w:cstheme="minorHAnsi"/>
          <w:i/>
          <w:color w:val="808080" w:themeColor="background1" w:themeShade="80"/>
          <w:sz w:val="20"/>
          <w:lang w:val="en-GB"/>
        </w:rPr>
      </w:pPr>
      <w:r w:rsidRPr="00895340">
        <w:rPr>
          <w:rFonts w:asciiTheme="minorHAnsi" w:hAnsiTheme="minorHAnsi" w:cstheme="minorHAnsi"/>
          <w:i/>
          <w:color w:val="808080" w:themeColor="background1" w:themeShade="80"/>
          <w:sz w:val="20"/>
          <w:lang w:val="en-GB"/>
        </w:rPr>
        <w:t>Indicate the star</w:t>
      </w:r>
      <w:r>
        <w:rPr>
          <w:rFonts w:asciiTheme="minorHAnsi" w:hAnsiTheme="minorHAnsi" w:cstheme="minorHAnsi"/>
          <w:i/>
          <w:color w:val="808080" w:themeColor="background1" w:themeShade="80"/>
          <w:sz w:val="20"/>
          <w:lang w:val="en-GB"/>
        </w:rPr>
        <w:t>ting</w:t>
      </w:r>
      <w:r w:rsidRPr="00895340">
        <w:rPr>
          <w:rFonts w:asciiTheme="minorHAnsi" w:hAnsiTheme="minorHAnsi" w:cstheme="minorHAnsi"/>
          <w:i/>
          <w:color w:val="808080" w:themeColor="background1" w:themeShade="80"/>
          <w:sz w:val="20"/>
          <w:lang w:val="en-GB"/>
        </w:rPr>
        <w:t xml:space="preserve"> date and duration of the project.</w:t>
      </w:r>
    </w:p>
    <w:p w14:paraId="18C5F64F" w14:textId="77777777" w:rsidR="00686982" w:rsidRPr="005F3D58" w:rsidRDefault="00686982" w:rsidP="00686982">
      <w:pPr>
        <w:jc w:val="both"/>
        <w:rPr>
          <w:rFonts w:asciiTheme="minorHAnsi" w:hAnsiTheme="minorHAnsi" w:cstheme="minorHAnsi"/>
          <w:i/>
          <w:iCs/>
          <w:color w:val="808080" w:themeColor="background1" w:themeShade="80"/>
          <w:sz w:val="20"/>
          <w:lang w:val="en-GB"/>
        </w:rPr>
      </w:pPr>
      <w:r w:rsidRPr="005F3D58">
        <w:rPr>
          <w:rFonts w:asciiTheme="minorHAnsi" w:hAnsiTheme="minorHAnsi" w:cstheme="minorHAnsi"/>
          <w:i/>
          <w:iCs/>
          <w:color w:val="808080" w:themeColor="background1" w:themeShade="80"/>
          <w:sz w:val="20"/>
          <w:lang w:val="en-GB"/>
        </w:rPr>
        <w:t xml:space="preserve">The starting date of the project must be after the date Innoviris receives your application. </w:t>
      </w:r>
    </w:p>
    <w:p w14:paraId="7D86FC8D" w14:textId="77777777" w:rsidR="00686982" w:rsidRPr="005F3D58" w:rsidRDefault="00686982" w:rsidP="00686982">
      <w:pPr>
        <w:jc w:val="both"/>
        <w:rPr>
          <w:rFonts w:asciiTheme="minorHAnsi" w:hAnsiTheme="minorHAnsi" w:cstheme="minorHAnsi"/>
          <w:i/>
          <w:iCs/>
          <w:color w:val="808080" w:themeColor="background1" w:themeShade="80"/>
          <w:sz w:val="20"/>
          <w:lang w:val="en-GB"/>
        </w:rPr>
      </w:pPr>
      <w:r w:rsidRPr="005F3D58">
        <w:rPr>
          <w:rFonts w:asciiTheme="minorHAnsi" w:hAnsiTheme="minorHAnsi" w:cstheme="minorHAnsi"/>
          <w:i/>
          <w:iCs/>
          <w:color w:val="808080" w:themeColor="background1" w:themeShade="80"/>
          <w:sz w:val="20"/>
          <w:lang w:val="en-GB"/>
        </w:rPr>
        <w:t>In any case, the project will always start on the 1st of the month.</w:t>
      </w:r>
    </w:p>
    <w:p w14:paraId="3E93B4D8" w14:textId="77777777" w:rsidR="00686982" w:rsidRPr="005F3D58" w:rsidRDefault="00686982" w:rsidP="00686982">
      <w:pPr>
        <w:jc w:val="both"/>
        <w:rPr>
          <w:rFonts w:asciiTheme="minorHAnsi" w:hAnsiTheme="minorHAnsi" w:cstheme="minorHAnsi"/>
          <w:i/>
          <w:iCs/>
          <w:color w:val="808080" w:themeColor="background1" w:themeShade="80"/>
          <w:sz w:val="20"/>
          <w:lang w:val="en-GB"/>
        </w:rPr>
      </w:pPr>
    </w:p>
    <w:p w14:paraId="438D939E" w14:textId="77777777" w:rsidR="00686982" w:rsidRPr="005F3D58" w:rsidRDefault="00686982" w:rsidP="00686982">
      <w:pPr>
        <w:jc w:val="both"/>
        <w:rPr>
          <w:rFonts w:asciiTheme="minorHAnsi" w:hAnsiTheme="minorHAnsi" w:cstheme="minorHAnsi"/>
          <w:i/>
          <w:iCs/>
          <w:color w:val="808080" w:themeColor="background1" w:themeShade="80"/>
          <w:sz w:val="20"/>
          <w:lang w:val="en-GB"/>
        </w:rPr>
      </w:pPr>
      <w:r w:rsidRPr="005F3D58">
        <w:rPr>
          <w:rFonts w:asciiTheme="minorHAnsi" w:hAnsiTheme="minorHAnsi" w:cstheme="minorHAnsi"/>
          <w:i/>
          <w:iCs/>
          <w:color w:val="808080" w:themeColor="background1" w:themeShade="80"/>
          <w:sz w:val="20"/>
          <w:lang w:val="en-GB"/>
        </w:rPr>
        <w:t xml:space="preserve">Please note that the grant procedure takes several months (about 6 months). However, the beneficiary can start </w:t>
      </w:r>
      <w:r w:rsidR="008C4D9C">
        <w:rPr>
          <w:rFonts w:asciiTheme="minorHAnsi" w:hAnsiTheme="minorHAnsi" w:cstheme="minorHAnsi"/>
          <w:i/>
          <w:iCs/>
          <w:color w:val="808080" w:themeColor="background1" w:themeShade="80"/>
          <w:sz w:val="20"/>
          <w:lang w:val="en-GB"/>
        </w:rPr>
        <w:t>its</w:t>
      </w:r>
      <w:r w:rsidRPr="005F3D58">
        <w:rPr>
          <w:rFonts w:asciiTheme="minorHAnsi" w:hAnsiTheme="minorHAnsi" w:cstheme="minorHAnsi"/>
          <w:i/>
          <w:iCs/>
          <w:color w:val="808080" w:themeColor="background1" w:themeShade="80"/>
          <w:sz w:val="20"/>
          <w:lang w:val="en-GB"/>
        </w:rPr>
        <w:t xml:space="preserve"> project at </w:t>
      </w:r>
      <w:r w:rsidR="008C4D9C">
        <w:rPr>
          <w:rFonts w:asciiTheme="minorHAnsi" w:hAnsiTheme="minorHAnsi" w:cstheme="minorHAnsi"/>
          <w:i/>
          <w:iCs/>
          <w:color w:val="808080" w:themeColor="background1" w:themeShade="80"/>
          <w:sz w:val="20"/>
          <w:lang w:val="en-GB"/>
        </w:rPr>
        <w:t>its</w:t>
      </w:r>
      <w:r w:rsidRPr="005F3D58">
        <w:rPr>
          <w:rFonts w:asciiTheme="minorHAnsi" w:hAnsiTheme="minorHAnsi" w:cstheme="minorHAnsi"/>
          <w:i/>
          <w:iCs/>
          <w:color w:val="808080" w:themeColor="background1" w:themeShade="80"/>
          <w:sz w:val="20"/>
          <w:lang w:val="en-GB"/>
        </w:rPr>
        <w:t xml:space="preserve"> own risk from the first day of the month following the submission of the application.</w:t>
      </w:r>
    </w:p>
    <w:p w14:paraId="2964E360" w14:textId="77777777" w:rsidR="00686982" w:rsidRDefault="00686982" w:rsidP="004F5A06">
      <w:pPr>
        <w:rPr>
          <w:b/>
          <w:lang w:val="en-GB"/>
        </w:rPr>
      </w:pPr>
    </w:p>
    <w:p w14:paraId="1E739E96" w14:textId="77777777" w:rsidR="004F5A06" w:rsidRPr="00895340" w:rsidRDefault="004F5A06" w:rsidP="004F5A06">
      <w:pPr>
        <w:rPr>
          <w:lang w:val="en-GB"/>
        </w:rPr>
      </w:pPr>
      <w:r w:rsidRPr="00E02395">
        <w:rPr>
          <w:b/>
          <w:lang w:val="en-GB"/>
        </w:rPr>
        <w:t>Starting date</w:t>
      </w:r>
      <w:r w:rsidRPr="00E02395">
        <w:rPr>
          <w:i/>
          <w:lang w:val="en-GB"/>
        </w:rPr>
        <w:t>:</w:t>
      </w:r>
    </w:p>
    <w:p w14:paraId="5497A99F" w14:textId="77777777" w:rsidR="004F5A06" w:rsidRPr="00895340" w:rsidRDefault="004F5A06" w:rsidP="004F5A06">
      <w:pPr>
        <w:rPr>
          <w:lang w:val="en-GB"/>
        </w:rPr>
      </w:pPr>
    </w:p>
    <w:p w14:paraId="59531D64" w14:textId="77777777" w:rsidR="004F5A06" w:rsidRPr="00895340" w:rsidRDefault="004F5A06" w:rsidP="004F5A06">
      <w:pPr>
        <w:rPr>
          <w:lang w:val="en-GB"/>
        </w:rPr>
      </w:pPr>
      <w:r w:rsidRPr="00895340">
        <w:rPr>
          <w:b/>
          <w:lang w:val="en-GB"/>
        </w:rPr>
        <w:t>Duration</w:t>
      </w:r>
      <w:r w:rsidRPr="00895340">
        <w:rPr>
          <w:lang w:val="en-GB"/>
        </w:rPr>
        <w:t xml:space="preserve"> (in months):</w:t>
      </w:r>
    </w:p>
    <w:p w14:paraId="649B5CFE" w14:textId="77777777" w:rsidR="004F5A06" w:rsidRPr="00A6324E" w:rsidRDefault="004F5A06" w:rsidP="00686982">
      <w:pPr>
        <w:pStyle w:val="Titre2"/>
        <w:rPr>
          <w:i/>
          <w:iCs/>
          <w:szCs w:val="22"/>
          <w:lang w:val="en-GB"/>
        </w:rPr>
      </w:pPr>
      <w:r w:rsidRPr="00A6324E">
        <w:rPr>
          <w:lang w:val="en-GB"/>
        </w:rPr>
        <w:t xml:space="preserve"> </w:t>
      </w:r>
      <w:bookmarkStart w:id="24" w:name="_Toc82502992"/>
      <w:bookmarkStart w:id="25" w:name="_Toc150866407"/>
      <w:r w:rsidRPr="00A6324E">
        <w:rPr>
          <w:lang w:val="en-GB"/>
        </w:rPr>
        <w:t>Budget</w:t>
      </w:r>
      <w:bookmarkEnd w:id="24"/>
      <w:bookmarkEnd w:id="25"/>
    </w:p>
    <w:p w14:paraId="374B6A0B" w14:textId="77777777" w:rsidR="004F5A06" w:rsidRPr="00895340" w:rsidRDefault="004F5A06" w:rsidP="004F5A06">
      <w:pPr>
        <w:spacing w:before="113" w:after="240"/>
        <w:ind w:right="-1"/>
        <w:jc w:val="both"/>
        <w:rPr>
          <w:lang w:val="en-GB"/>
        </w:rPr>
      </w:pPr>
      <w:r w:rsidRPr="00895340">
        <w:rPr>
          <w:rFonts w:asciiTheme="minorHAnsi" w:hAnsiTheme="minorHAnsi" w:cstheme="minorHAnsi"/>
          <w:i/>
          <w:color w:val="808080" w:themeColor="background1" w:themeShade="80"/>
          <w:sz w:val="20"/>
          <w:lang w:val="en-GB"/>
        </w:rPr>
        <w:t xml:space="preserve">Fill in the amount of the subsidy for the first two years of the project. </w:t>
      </w:r>
    </w:p>
    <w:p w14:paraId="633005CE" w14:textId="77777777" w:rsidR="004F5A06" w:rsidRPr="00A6324E" w:rsidRDefault="004F5A06" w:rsidP="004F5A06">
      <w:pPr>
        <w:rPr>
          <w:rFonts w:ascii="Cambria" w:hAnsi="Cambria" w:cs="Cambria"/>
          <w:b/>
          <w:bCs/>
          <w:color w:val="365F91"/>
          <w:sz w:val="28"/>
          <w:szCs w:val="28"/>
          <w:highlight w:val="lightGray"/>
          <w:lang w:val="en-GB"/>
        </w:rPr>
      </w:pPr>
      <w:r w:rsidRPr="00895340">
        <w:rPr>
          <w:b/>
          <w:lang w:val="en-GB"/>
        </w:rPr>
        <w:t>Total amount in €</w:t>
      </w:r>
      <w:r w:rsidRPr="00895340">
        <w:rPr>
          <w:lang w:val="en-GB"/>
        </w:rPr>
        <w:t>:</w:t>
      </w:r>
    </w:p>
    <w:p w14:paraId="445B998F" w14:textId="77777777" w:rsidR="004F5A06" w:rsidRPr="00996C10" w:rsidRDefault="004F5A06" w:rsidP="00686982">
      <w:pPr>
        <w:pStyle w:val="Titre2"/>
        <w:rPr>
          <w:i/>
          <w:iCs/>
          <w:szCs w:val="22"/>
        </w:rPr>
      </w:pPr>
      <w:r w:rsidRPr="00A6324E">
        <w:rPr>
          <w:lang w:val="en-GB"/>
        </w:rPr>
        <w:t xml:space="preserve"> </w:t>
      </w:r>
      <w:bookmarkStart w:id="26" w:name="_Toc82502993"/>
      <w:bookmarkStart w:id="27" w:name="_Toc150866408"/>
      <w:r>
        <w:t>Project summary</w:t>
      </w:r>
      <w:bookmarkEnd w:id="26"/>
      <w:bookmarkEnd w:id="27"/>
    </w:p>
    <w:p w14:paraId="091EE81B" w14:textId="77777777" w:rsidR="004F5A06" w:rsidRPr="00895340" w:rsidRDefault="004F5A06" w:rsidP="004F5A06">
      <w:pPr>
        <w:spacing w:before="113" w:after="240"/>
        <w:ind w:right="-1"/>
        <w:jc w:val="both"/>
        <w:rPr>
          <w:rFonts w:asciiTheme="minorHAnsi" w:hAnsiTheme="minorHAnsi" w:cstheme="minorHAnsi"/>
          <w:i/>
          <w:iCs/>
          <w:color w:val="808080" w:themeColor="background1" w:themeShade="80"/>
          <w:sz w:val="20"/>
          <w:lang w:val="en-GB"/>
        </w:rPr>
      </w:pPr>
      <w:r w:rsidRPr="00895340">
        <w:rPr>
          <w:rFonts w:asciiTheme="minorHAnsi" w:hAnsiTheme="minorHAnsi" w:cstheme="minorHAnsi"/>
          <w:i/>
          <w:color w:val="808080" w:themeColor="background1" w:themeShade="80"/>
          <w:sz w:val="20"/>
          <w:lang w:val="en-GB"/>
        </w:rPr>
        <w:t>Provide a non-confidential summary of the project (0.5 - 1 page) which must include the following elements:</w:t>
      </w:r>
    </w:p>
    <w:p w14:paraId="01BB0F88" w14:textId="77777777" w:rsidR="004F5A06" w:rsidRPr="00895340" w:rsidRDefault="004F5A06" w:rsidP="00772BEC">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the context of the project;</w:t>
      </w:r>
    </w:p>
    <w:p w14:paraId="004F7EF8" w14:textId="77777777" w:rsidR="004F5A06" w:rsidRPr="00895340" w:rsidRDefault="004F5A06" w:rsidP="00772BEC">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research results that will be valorised during the project; </w:t>
      </w:r>
    </w:p>
    <w:p w14:paraId="04C6AA2B" w14:textId="77777777" w:rsidR="004F5A06" w:rsidRPr="00895340" w:rsidRDefault="004F5A06" w:rsidP="00772BEC">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product/process/service that will be </w:t>
      </w:r>
      <w:r>
        <w:rPr>
          <w:rFonts w:asciiTheme="minorHAnsi" w:hAnsiTheme="minorHAnsi" w:cstheme="minorHAnsi"/>
          <w:i/>
          <w:color w:val="808080" w:themeColor="background1" w:themeShade="80"/>
          <w:sz w:val="20"/>
        </w:rPr>
        <w:t>bring to</w:t>
      </w:r>
      <w:r w:rsidRPr="00895340">
        <w:rPr>
          <w:rFonts w:asciiTheme="minorHAnsi" w:hAnsiTheme="minorHAnsi" w:cstheme="minorHAnsi"/>
          <w:i/>
          <w:color w:val="808080" w:themeColor="background1" w:themeShade="80"/>
          <w:sz w:val="20"/>
        </w:rPr>
        <w:t xml:space="preserve"> the market within the framework of the project;</w:t>
      </w:r>
    </w:p>
    <w:p w14:paraId="547AF554" w14:textId="77777777" w:rsidR="004F5A06" w:rsidRPr="00895340" w:rsidRDefault="004F5A06" w:rsidP="00772BEC">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w:t>
      </w:r>
      <w:r>
        <w:rPr>
          <w:rFonts w:asciiTheme="minorHAnsi" w:hAnsiTheme="minorHAnsi" w:cstheme="minorHAnsi"/>
          <w:i/>
          <w:color w:val="808080" w:themeColor="background1" w:themeShade="80"/>
          <w:sz w:val="20"/>
        </w:rPr>
        <w:t>R</w:t>
      </w:r>
      <w:r w:rsidRPr="00895340">
        <w:rPr>
          <w:rFonts w:asciiTheme="minorHAnsi" w:hAnsiTheme="minorHAnsi" w:cstheme="minorHAnsi"/>
          <w:i/>
          <w:color w:val="808080" w:themeColor="background1" w:themeShade="80"/>
          <w:sz w:val="20"/>
        </w:rPr>
        <w:t>&amp;</w:t>
      </w:r>
      <w:r>
        <w:rPr>
          <w:rFonts w:asciiTheme="minorHAnsi" w:hAnsiTheme="minorHAnsi" w:cstheme="minorHAnsi"/>
          <w:i/>
          <w:color w:val="808080" w:themeColor="background1" w:themeShade="80"/>
          <w:sz w:val="20"/>
        </w:rPr>
        <w:t>D challenges in the context of the</w:t>
      </w:r>
      <w:r w:rsidRPr="00895340">
        <w:rPr>
          <w:rFonts w:asciiTheme="minorHAnsi" w:hAnsiTheme="minorHAnsi" w:cstheme="minorHAnsi"/>
          <w:i/>
          <w:color w:val="808080" w:themeColor="background1" w:themeShade="80"/>
          <w:sz w:val="20"/>
        </w:rPr>
        <w:t xml:space="preserve"> project;</w:t>
      </w:r>
    </w:p>
    <w:p w14:paraId="0C226C92" w14:textId="77777777" w:rsidR="004F5A06" w:rsidRPr="00895340" w:rsidRDefault="004F5A06" w:rsidP="00772BEC">
      <w:pPr>
        <w:pStyle w:val="Paragraphedeliste"/>
        <w:numPr>
          <w:ilvl w:val="0"/>
          <w:numId w:val="22"/>
        </w:numPr>
        <w:pBdr>
          <w:top w:val="none" w:sz="0" w:space="0" w:color="auto"/>
          <w:left w:val="none" w:sz="0" w:space="0" w:color="auto"/>
          <w:bottom w:val="none" w:sz="0" w:space="0" w:color="auto"/>
          <w:right w:val="none" w:sz="0" w:space="0" w:color="auto"/>
          <w:between w:val="none" w:sz="0" w:space="0" w:color="auto"/>
        </w:pBd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socio-economic finality of the </w:t>
      </w:r>
      <w:r>
        <w:rPr>
          <w:rFonts w:asciiTheme="minorHAnsi" w:hAnsiTheme="minorHAnsi" w:cstheme="minorHAnsi"/>
          <w:i/>
          <w:color w:val="808080" w:themeColor="background1" w:themeShade="80"/>
          <w:sz w:val="20"/>
        </w:rPr>
        <w:t>spin-off</w:t>
      </w:r>
      <w:r w:rsidRPr="00895340">
        <w:rPr>
          <w:rFonts w:asciiTheme="minorHAnsi" w:hAnsiTheme="minorHAnsi" w:cstheme="minorHAnsi"/>
          <w:i/>
          <w:color w:val="808080" w:themeColor="background1" w:themeShade="80"/>
          <w:sz w:val="20"/>
        </w:rPr>
        <w:t xml:space="preserve"> to be set up.</w:t>
      </w:r>
    </w:p>
    <w:p w14:paraId="1FABE606" w14:textId="77777777" w:rsidR="004F5A06" w:rsidRPr="00895340" w:rsidRDefault="004F5A06" w:rsidP="004F5A06">
      <w:pPr>
        <w:spacing w:before="113" w:after="240"/>
        <w:ind w:right="-1"/>
        <w:jc w:val="both"/>
        <w:rPr>
          <w:lang w:val="en-GB"/>
        </w:rPr>
      </w:pPr>
      <w:r w:rsidRPr="00895340">
        <w:rPr>
          <w:rFonts w:asciiTheme="minorHAnsi" w:hAnsiTheme="minorHAnsi" w:cstheme="minorHAnsi"/>
          <w:i/>
          <w:color w:val="808080" w:themeColor="background1" w:themeShade="80"/>
          <w:sz w:val="20"/>
          <w:lang w:val="en-GB"/>
        </w:rPr>
        <w:t>!! Except for an explicit justification by the beneficiary that justifies the confidentiality of the information, the information in this summary shall be considered to be non-confidential. The beneficiary gives Innoviris the permission to use the information for a publication or other form of communication with the public.</w:t>
      </w:r>
    </w:p>
    <w:p w14:paraId="20A42483" w14:textId="77777777" w:rsidR="004F5A06" w:rsidRPr="00895340" w:rsidRDefault="004F5A06" w:rsidP="004F5A06">
      <w:pPr>
        <w:jc w:val="both"/>
        <w:rPr>
          <w:lang w:val="en-GB"/>
        </w:rPr>
      </w:pPr>
      <w:r w:rsidRPr="00895340">
        <w:rPr>
          <w:b/>
          <w:lang w:val="en-GB"/>
        </w:rPr>
        <w:t xml:space="preserve">Summary of the project </w:t>
      </w:r>
      <w:r w:rsidRPr="00895340">
        <w:rPr>
          <w:lang w:val="en-GB"/>
        </w:rPr>
        <w:t xml:space="preserve">(non-confidential) </w:t>
      </w:r>
    </w:p>
    <w:p w14:paraId="54196F22" w14:textId="77777777" w:rsidR="004F5A06" w:rsidRPr="006F4EDF" w:rsidRDefault="004F5A06" w:rsidP="00686982">
      <w:pPr>
        <w:pStyle w:val="Titre2"/>
        <w:rPr>
          <w:i/>
          <w:iCs/>
          <w:szCs w:val="22"/>
        </w:rPr>
      </w:pPr>
      <w:r w:rsidRPr="006600BC">
        <w:rPr>
          <w:lang w:val="en-GB"/>
        </w:rPr>
        <w:t xml:space="preserve"> </w:t>
      </w:r>
      <w:bookmarkStart w:id="28" w:name="_Toc82502994"/>
      <w:bookmarkStart w:id="29" w:name="_Toc150866409"/>
      <w:r w:rsidRPr="006F4EDF">
        <w:rPr>
          <w:lang w:val="fr-BE"/>
        </w:rPr>
        <w:t>Expertise</w:t>
      </w:r>
      <w:bookmarkEnd w:id="28"/>
      <w:bookmarkEnd w:id="29"/>
    </w:p>
    <w:p w14:paraId="6EC9585F" w14:textId="77777777" w:rsidR="004F5A06" w:rsidRPr="00895340" w:rsidRDefault="004F5A06" w:rsidP="004F5A06">
      <w:pPr>
        <w:spacing w:before="113" w:after="240"/>
        <w:ind w:right="-1"/>
        <w:jc w:val="both"/>
        <w:rPr>
          <w:lang w:val="en-GB"/>
        </w:rPr>
      </w:pPr>
      <w:r w:rsidRPr="00895340">
        <w:rPr>
          <w:rFonts w:asciiTheme="minorHAnsi" w:hAnsiTheme="minorHAnsi" w:cstheme="minorHAnsi"/>
          <w:i/>
          <w:color w:val="808080" w:themeColor="background1" w:themeShade="80"/>
          <w:sz w:val="20"/>
          <w:lang w:val="en-GB"/>
        </w:rPr>
        <w:t xml:space="preserve">Provide the most relevant keywords for your project. On this basis, we </w:t>
      </w:r>
      <w:r>
        <w:rPr>
          <w:rFonts w:asciiTheme="minorHAnsi" w:hAnsiTheme="minorHAnsi" w:cstheme="minorHAnsi"/>
          <w:i/>
          <w:color w:val="808080" w:themeColor="background1" w:themeShade="80"/>
          <w:sz w:val="20"/>
          <w:lang w:val="en-GB"/>
        </w:rPr>
        <w:t xml:space="preserve">will </w:t>
      </w:r>
      <w:r w:rsidRPr="00895340">
        <w:rPr>
          <w:rFonts w:asciiTheme="minorHAnsi" w:hAnsiTheme="minorHAnsi" w:cstheme="minorHAnsi"/>
          <w:i/>
          <w:color w:val="808080" w:themeColor="background1" w:themeShade="80"/>
          <w:sz w:val="20"/>
          <w:lang w:val="en-GB"/>
        </w:rPr>
        <w:t>determine which experts will assess your application.</w:t>
      </w:r>
    </w:p>
    <w:p w14:paraId="3D50195E" w14:textId="77777777" w:rsidR="004F5A06" w:rsidRPr="00E603AD" w:rsidRDefault="004F5A06" w:rsidP="004F5A06">
      <w:pPr>
        <w:spacing w:before="113" w:after="113"/>
        <w:rPr>
          <w:rFonts w:asciiTheme="minorHAnsi" w:hAnsiTheme="minorHAnsi"/>
          <w:b/>
          <w:lang w:val="en-GB"/>
        </w:rPr>
      </w:pPr>
      <w:r w:rsidRPr="00E603AD">
        <w:rPr>
          <w:rFonts w:asciiTheme="minorHAnsi" w:hAnsiTheme="minorHAnsi"/>
          <w:b/>
          <w:lang w:val="en-GB"/>
        </w:rPr>
        <w:t>Keywords:</w:t>
      </w:r>
    </w:p>
    <w:p w14:paraId="44E9F182" w14:textId="77777777" w:rsidR="004F5A06" w:rsidRPr="006F4EDF" w:rsidRDefault="004F5A06" w:rsidP="004F5A06">
      <w:pPr>
        <w:spacing w:before="113" w:after="240"/>
        <w:ind w:right="-1"/>
        <w:jc w:val="both"/>
        <w:rPr>
          <w:rFonts w:asciiTheme="minorHAnsi" w:hAnsiTheme="minorHAnsi" w:cstheme="minorHAnsi"/>
          <w:i/>
          <w:iCs/>
          <w:color w:val="808080" w:themeColor="background1" w:themeShade="80"/>
          <w:sz w:val="20"/>
          <w:lang w:val="en-GB"/>
        </w:rPr>
      </w:pPr>
      <w:r w:rsidRPr="006F4EDF">
        <w:rPr>
          <w:rFonts w:asciiTheme="minorHAnsi" w:hAnsiTheme="minorHAnsi" w:cstheme="minorHAnsi"/>
          <w:i/>
          <w:color w:val="808080" w:themeColor="background1" w:themeShade="80"/>
          <w:sz w:val="20"/>
          <w:lang w:val="en-GB"/>
        </w:rPr>
        <w:t>Please indicate any potential conflicts of interest that may arise between your laboratory and experts in the sector who are active in Belgium or in other countries.</w:t>
      </w:r>
    </w:p>
    <w:p w14:paraId="5DE2D135" w14:textId="77777777" w:rsidR="004F5A06" w:rsidRPr="006F4EDF" w:rsidRDefault="004F5A06" w:rsidP="004F5A06">
      <w:pPr>
        <w:spacing w:before="113" w:after="113"/>
        <w:rPr>
          <w:rFonts w:asciiTheme="minorHAnsi" w:hAnsiTheme="minorHAnsi"/>
          <w:b/>
          <w:lang w:val="en-GB"/>
        </w:rPr>
      </w:pPr>
      <w:r w:rsidRPr="006F4EDF">
        <w:rPr>
          <w:rFonts w:asciiTheme="minorHAnsi" w:hAnsiTheme="minorHAnsi"/>
          <w:b/>
          <w:lang w:val="en-GB"/>
        </w:rPr>
        <w:t>Conflict of interest :</w:t>
      </w:r>
    </w:p>
    <w:p w14:paraId="6180B4F2" w14:textId="77777777" w:rsidR="004F5A06" w:rsidRPr="006F4EDF" w:rsidRDefault="004F5A06" w:rsidP="004F5A06">
      <w:pPr>
        <w:spacing w:before="113" w:after="113"/>
        <w:rPr>
          <w:rFonts w:asciiTheme="minorHAnsi" w:hAnsiTheme="minorHAnsi"/>
          <w:bCs/>
          <w:i/>
          <w:iCs/>
          <w:sz w:val="20"/>
          <w:szCs w:val="20"/>
          <w:lang w:val="en-GB"/>
        </w:rPr>
      </w:pPr>
      <w:r w:rsidRPr="006F4EDF">
        <w:rPr>
          <w:rFonts w:asciiTheme="minorHAnsi" w:hAnsiTheme="minorHAnsi"/>
          <w:bCs/>
          <w:i/>
          <w:iCs/>
          <w:sz w:val="20"/>
          <w:szCs w:val="20"/>
          <w:lang w:val="en-GB"/>
        </w:rPr>
        <w:t>- Surname, first name, University, Department, Laboratory</w:t>
      </w:r>
    </w:p>
    <w:p w14:paraId="21AA87D3" w14:textId="77777777" w:rsidR="004F5A06" w:rsidRPr="006F4EDF" w:rsidRDefault="004F5A06" w:rsidP="00686982">
      <w:pPr>
        <w:pStyle w:val="Titre2"/>
        <w:rPr>
          <w:i/>
          <w:iCs/>
          <w:szCs w:val="22"/>
        </w:rPr>
      </w:pPr>
      <w:bookmarkStart w:id="30" w:name="_Toc49775423"/>
      <w:r w:rsidRPr="004F5A06">
        <w:rPr>
          <w:lang w:val="en-GB"/>
        </w:rPr>
        <w:t xml:space="preserve"> </w:t>
      </w:r>
      <w:bookmarkStart w:id="31" w:name="_Toc82502995"/>
      <w:bookmarkStart w:id="32" w:name="_Toc150866410"/>
      <w:r w:rsidRPr="006F4EDF">
        <w:rPr>
          <w:lang w:val="fr-BE"/>
        </w:rPr>
        <w:t>Equal opportunity</w:t>
      </w:r>
      <w:bookmarkEnd w:id="30"/>
      <w:bookmarkEnd w:id="31"/>
      <w:bookmarkEnd w:id="32"/>
    </w:p>
    <w:p w14:paraId="26297050" w14:textId="77777777" w:rsidR="004F5A06" w:rsidRPr="006F4EDF" w:rsidRDefault="004F5A06" w:rsidP="004F5A06">
      <w:pPr>
        <w:rPr>
          <w:rFonts w:asciiTheme="minorHAnsi" w:hAnsiTheme="minorHAnsi"/>
          <w:i/>
          <w:lang w:val="en-GB"/>
        </w:rPr>
      </w:pPr>
      <w:r w:rsidRPr="006F4EDF">
        <w:rPr>
          <w:rFonts w:asciiTheme="minorHAnsi" w:hAnsiTheme="minorHAnsi"/>
          <w:i/>
          <w:lang w:val="en-GB"/>
        </w:rPr>
        <w:t>Do you consider that the theme and/or activities of the project may lead to discrimination of those directly or indirectly affected, according to gender, ethnic and cultural origin, sexual orientation, gender identity and expression, or social origin and situation?</w:t>
      </w:r>
    </w:p>
    <w:p w14:paraId="1EC66B8E" w14:textId="77777777" w:rsidR="004F5A06" w:rsidRPr="006F4EDF" w:rsidRDefault="004F5A06" w:rsidP="004F5A06">
      <w:pPr>
        <w:rPr>
          <w:rFonts w:asciiTheme="minorHAnsi" w:hAnsiTheme="minorHAnsi"/>
          <w:i/>
          <w:lang w:val="en-GB"/>
        </w:rPr>
      </w:pPr>
    </w:p>
    <w:p w14:paraId="3D18ECCB" w14:textId="77777777" w:rsidR="004F5A06" w:rsidRPr="006F4EDF" w:rsidRDefault="004F5A06" w:rsidP="004F5A06">
      <w:pPr>
        <w:rPr>
          <w:rFonts w:asciiTheme="minorHAnsi" w:hAnsiTheme="minorHAnsi"/>
          <w:i/>
          <w:lang w:val="en-GB"/>
        </w:rPr>
      </w:pPr>
      <w:r w:rsidRPr="006F4EDF">
        <w:rPr>
          <w:rFonts w:asciiTheme="minorHAnsi" w:hAnsiTheme="minorHAnsi"/>
          <w:i/>
          <w:lang w:val="en-GB"/>
        </w:rPr>
        <w:t xml:space="preserve">If yes, </w:t>
      </w:r>
    </w:p>
    <w:p w14:paraId="00410928" w14:textId="77777777" w:rsidR="004F5A06" w:rsidRPr="006F4EDF" w:rsidRDefault="004F5A06" w:rsidP="00772BE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Theme="minorHAnsi" w:hAnsiTheme="minorHAnsi"/>
          <w:i/>
        </w:rPr>
      </w:pPr>
      <w:r w:rsidRPr="006F4EDF">
        <w:rPr>
          <w:rFonts w:asciiTheme="minorHAnsi" w:hAnsiTheme="minorHAnsi"/>
          <w:i/>
        </w:rPr>
        <w:lastRenderedPageBreak/>
        <w:t>What would be the type of discrimination in relation to the project?</w:t>
      </w:r>
    </w:p>
    <w:p w14:paraId="5A08FC1A" w14:textId="77777777" w:rsidR="004F5A06" w:rsidRPr="006F4EDF" w:rsidRDefault="004F5A06" w:rsidP="00772BE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Theme="minorHAnsi" w:hAnsiTheme="minorHAnsi"/>
          <w:i/>
        </w:rPr>
      </w:pPr>
      <w:r w:rsidRPr="006F4EDF">
        <w:rPr>
          <w:rFonts w:asciiTheme="minorHAnsi" w:hAnsiTheme="minorHAnsi"/>
          <w:i/>
        </w:rPr>
        <w:t xml:space="preserve">What would be the extent of its impact? </w:t>
      </w:r>
    </w:p>
    <w:p w14:paraId="25BC509C" w14:textId="77777777" w:rsidR="004F5A06" w:rsidRPr="006F4EDF" w:rsidRDefault="004F5A06" w:rsidP="00772BE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Theme="minorHAnsi" w:hAnsiTheme="minorHAnsi"/>
          <w:i/>
        </w:rPr>
      </w:pPr>
      <w:r w:rsidRPr="006F4EDF">
        <w:rPr>
          <w:rFonts w:asciiTheme="minorHAnsi" w:hAnsiTheme="minorHAnsi"/>
          <w:i/>
        </w:rPr>
        <w:t>How did you take this into account when setting up your project?</w:t>
      </w:r>
    </w:p>
    <w:p w14:paraId="446D2665" w14:textId="77777777" w:rsidR="004F5A06" w:rsidRPr="006F4EDF" w:rsidRDefault="004F5A06" w:rsidP="00772BEC">
      <w:pPr>
        <w:pStyle w:val="Paragraphedeliste"/>
        <w:numPr>
          <w:ilvl w:val="0"/>
          <w:numId w:val="21"/>
        </w:numPr>
        <w:pBdr>
          <w:top w:val="none" w:sz="0" w:space="0" w:color="auto"/>
          <w:left w:val="none" w:sz="0" w:space="0" w:color="auto"/>
          <w:bottom w:val="none" w:sz="0" w:space="0" w:color="auto"/>
          <w:right w:val="none" w:sz="0" w:space="0" w:color="auto"/>
          <w:between w:val="none" w:sz="0" w:space="0" w:color="auto"/>
        </w:pBdr>
        <w:rPr>
          <w:rFonts w:asciiTheme="minorHAnsi" w:hAnsiTheme="minorHAnsi"/>
          <w:i/>
        </w:rPr>
      </w:pPr>
      <w:r w:rsidRPr="006F4EDF">
        <w:rPr>
          <w:rFonts w:asciiTheme="minorHAnsi" w:hAnsiTheme="minorHAnsi"/>
          <w:i/>
        </w:rPr>
        <w:t>How will you follow up on these aspects during the course of the project?</w:t>
      </w:r>
    </w:p>
    <w:p w14:paraId="2A66D399" w14:textId="77777777" w:rsidR="004F5A06" w:rsidRPr="00414B25" w:rsidRDefault="004F5A06" w:rsidP="004F5A06">
      <w:pPr>
        <w:rPr>
          <w:rFonts w:asciiTheme="minorHAnsi" w:hAnsiTheme="minorHAnsi" w:cstheme="minorHAnsi"/>
          <w:i/>
          <w:iCs/>
          <w:color w:val="808080" w:themeColor="background1" w:themeShade="80"/>
          <w:sz w:val="20"/>
          <w:highlight w:val="yellow"/>
          <w:lang w:val="en-GB"/>
        </w:rPr>
      </w:pPr>
    </w:p>
    <w:p w14:paraId="45D0656E" w14:textId="77777777" w:rsidR="004F5A06" w:rsidRPr="006D1773" w:rsidRDefault="004F5A06">
      <w:pPr>
        <w:rPr>
          <w:rFonts w:ascii="Cambria" w:hAnsi="Cambria" w:cs="Cambria"/>
          <w:b/>
          <w:bCs/>
          <w:color w:val="365F91"/>
          <w:sz w:val="28"/>
          <w:szCs w:val="28"/>
          <w:lang w:val="en-GB"/>
        </w:rPr>
      </w:pPr>
    </w:p>
    <w:p w14:paraId="66D0066C" w14:textId="77777777" w:rsidR="00B659CA" w:rsidRPr="00686982" w:rsidRDefault="006D1773" w:rsidP="00686982">
      <w:pPr>
        <w:pStyle w:val="Titre1"/>
        <w:rPr>
          <w:lang w:val="en-GB"/>
        </w:rPr>
      </w:pPr>
      <w:bookmarkStart w:id="33" w:name="__RefHeading__25495_1180481512"/>
      <w:bookmarkStart w:id="34" w:name="__RefHeading__11055_1633701966"/>
      <w:bookmarkStart w:id="35" w:name="__RefHeading__231_2089201140"/>
      <w:bookmarkStart w:id="36" w:name="__RefHeading__3664_638885521"/>
      <w:bookmarkStart w:id="37" w:name="__RefHeading__42145_1322639838"/>
      <w:bookmarkStart w:id="38" w:name="__RefHeading__1999_638885521"/>
      <w:bookmarkStart w:id="39" w:name="__RefHeading__4959_638885521"/>
      <w:bookmarkStart w:id="40" w:name="__RefHeading__420_1652688562"/>
      <w:bookmarkStart w:id="41" w:name="__RefHeading__11612_1180481512"/>
      <w:bookmarkStart w:id="42" w:name="__RefHeading__295_648207481"/>
      <w:bookmarkStart w:id="43" w:name="__RefHeading__1757_1262397684"/>
      <w:bookmarkEnd w:id="33"/>
      <w:bookmarkEnd w:id="34"/>
      <w:bookmarkEnd w:id="35"/>
      <w:bookmarkEnd w:id="36"/>
      <w:bookmarkEnd w:id="37"/>
      <w:bookmarkEnd w:id="38"/>
      <w:bookmarkEnd w:id="39"/>
      <w:bookmarkEnd w:id="40"/>
      <w:bookmarkEnd w:id="41"/>
      <w:bookmarkEnd w:id="42"/>
      <w:bookmarkEnd w:id="43"/>
      <w:r w:rsidRPr="00686982">
        <w:rPr>
          <w:lang w:val="en-GB"/>
        </w:rPr>
        <w:t xml:space="preserve"> </w:t>
      </w:r>
      <w:bookmarkStart w:id="44" w:name="_Toc150866411"/>
      <w:r w:rsidRPr="00686982">
        <w:rPr>
          <w:lang w:val="en-GB"/>
        </w:rPr>
        <w:t>PRESENTATION OF THE APPLICANT AND THE TEAM</w:t>
      </w:r>
      <w:bookmarkEnd w:id="44"/>
    </w:p>
    <w:p w14:paraId="559358CA" w14:textId="77777777" w:rsidR="00B659CA" w:rsidRDefault="00B659CA">
      <w:pPr>
        <w:rPr>
          <w:rFonts w:ascii="Calibri" w:hAnsi="Calibri"/>
          <w:i/>
          <w:iCs/>
          <w:lang w:val="en-GB"/>
        </w:rPr>
      </w:pPr>
    </w:p>
    <w:p w14:paraId="10C22B61" w14:textId="77777777" w:rsidR="00B659CA" w:rsidRPr="00686982" w:rsidRDefault="006D1773" w:rsidP="00772BEC">
      <w:pPr>
        <w:pStyle w:val="Titre2"/>
        <w:numPr>
          <w:ilvl w:val="1"/>
          <w:numId w:val="23"/>
        </w:numPr>
        <w:rPr>
          <w:lang w:val="en-GB"/>
        </w:rPr>
      </w:pPr>
      <w:r w:rsidRPr="00686982">
        <w:rPr>
          <w:lang w:val="en-GB"/>
        </w:rPr>
        <w:t xml:space="preserve"> </w:t>
      </w:r>
      <w:bookmarkStart w:id="45" w:name="_Toc150866412"/>
      <w:r w:rsidRPr="00686982">
        <w:rPr>
          <w:lang w:val="en-GB"/>
        </w:rPr>
        <w:t>Profile of the host institution</w:t>
      </w:r>
      <w:bookmarkEnd w:id="45"/>
    </w:p>
    <w:p w14:paraId="0406F498" w14:textId="77777777" w:rsidR="00B659CA" w:rsidRDefault="006D1773">
      <w:pPr>
        <w:rPr>
          <w:rFonts w:ascii="Calibri" w:eastAsia="Microsoft YaHei" w:hAnsi="Calibri"/>
          <w:i/>
          <w:color w:val="FF0000"/>
          <w:lang w:val="en-GB"/>
        </w:rPr>
      </w:pPr>
      <w:r>
        <w:rPr>
          <w:rFonts w:ascii="Calibri" w:eastAsia="Microsoft YaHei" w:hAnsi="Calibri"/>
          <w:i/>
          <w:color w:val="FF0000"/>
          <w:lang w:val="en-GB"/>
        </w:rPr>
        <w:t>!!! Only to be filled in if the applicant is not a university or higher education institution.</w:t>
      </w:r>
    </w:p>
    <w:p w14:paraId="19E22238" w14:textId="77777777" w:rsidR="00B659CA" w:rsidRDefault="00B659CA">
      <w:pPr>
        <w:ind w:left="360"/>
        <w:rPr>
          <w:rFonts w:ascii="Calibri" w:hAnsi="Calibri"/>
          <w:i/>
          <w:iCs/>
          <w:highlight w:val="yellow"/>
          <w:lang w:val="en-GB"/>
        </w:rPr>
      </w:pPr>
    </w:p>
    <w:p w14:paraId="13477E43" w14:textId="77777777" w:rsidR="00B659CA" w:rsidRDefault="006D1773">
      <w:pPr>
        <w:pStyle w:val="Paragraphedeliste"/>
        <w:numPr>
          <w:ilvl w:val="0"/>
          <w:numId w:val="6"/>
        </w:numPr>
        <w:rPr>
          <w:rFonts w:ascii="Calibri" w:hAnsi="Calibri"/>
          <w:i/>
          <w:iCs/>
        </w:rPr>
      </w:pPr>
      <w:r>
        <w:rPr>
          <w:rFonts w:ascii="Calibri" w:hAnsi="Calibri"/>
          <w:i/>
        </w:rPr>
        <w:t xml:space="preserve">Provide a description of the activities (production, services and R&amp;D) of the research institution </w:t>
      </w:r>
    </w:p>
    <w:p w14:paraId="38C3817E" w14:textId="77777777" w:rsidR="00B659CA" w:rsidRDefault="006D1773">
      <w:pPr>
        <w:numPr>
          <w:ilvl w:val="0"/>
          <w:numId w:val="6"/>
        </w:numPr>
        <w:rPr>
          <w:rFonts w:ascii="Calibri" w:hAnsi="Calibri"/>
          <w:i/>
          <w:iCs/>
          <w:lang w:val="en-GB"/>
        </w:rPr>
      </w:pPr>
      <w:r>
        <w:rPr>
          <w:rFonts w:ascii="Calibri" w:hAnsi="Calibri"/>
          <w:i/>
          <w:lang w:val="en-GB"/>
        </w:rPr>
        <w:t>Explain the distribution of the activities (if there are multiple activities)</w:t>
      </w:r>
    </w:p>
    <w:p w14:paraId="3F4B9E9B" w14:textId="77777777" w:rsidR="00B659CA" w:rsidRDefault="006D1773">
      <w:pPr>
        <w:pStyle w:val="Paragraphedeliste"/>
        <w:numPr>
          <w:ilvl w:val="0"/>
          <w:numId w:val="6"/>
        </w:numPr>
        <w:rPr>
          <w:rFonts w:ascii="Calibri" w:hAnsi="Calibri"/>
          <w:i/>
          <w:iCs/>
        </w:rPr>
      </w:pPr>
      <w:r>
        <w:rPr>
          <w:rFonts w:ascii="Calibri" w:hAnsi="Calibri"/>
          <w:i/>
        </w:rPr>
        <w:t xml:space="preserve">Describe the evolution of the research institution by means of important events. </w:t>
      </w:r>
    </w:p>
    <w:p w14:paraId="5310865C" w14:textId="77777777" w:rsidR="00B659CA" w:rsidRDefault="006D1773">
      <w:pPr>
        <w:pStyle w:val="Paragraphedeliste"/>
        <w:numPr>
          <w:ilvl w:val="0"/>
          <w:numId w:val="6"/>
        </w:numPr>
        <w:rPr>
          <w:rFonts w:ascii="Calibri" w:hAnsi="Calibri"/>
          <w:i/>
          <w:iCs/>
        </w:rPr>
      </w:pPr>
      <w:r>
        <w:rPr>
          <w:rFonts w:ascii="Calibri" w:hAnsi="Calibri"/>
          <w:i/>
        </w:rPr>
        <w:t xml:space="preserve">Describe the evolution of staff, turnover, the R&amp;D budget of the research institute and fill in the table below. </w:t>
      </w:r>
    </w:p>
    <w:p w14:paraId="3BFF6066" w14:textId="77777777" w:rsidR="00B659CA" w:rsidRDefault="00B659CA">
      <w:pPr>
        <w:rPr>
          <w:rFonts w:ascii="Calibri" w:hAnsi="Calibri"/>
          <w:i/>
          <w:iCs/>
          <w:highlight w:val="yellow"/>
          <w:lang w:val="en-GB"/>
        </w:rPr>
      </w:pPr>
    </w:p>
    <w:tbl>
      <w:tblPr>
        <w:tblW w:w="0" w:type="auto"/>
        <w:tblInd w:w="846" w:type="dxa"/>
        <w:tblLayout w:type="fixed"/>
        <w:tblCellMar>
          <w:top w:w="55" w:type="dxa"/>
          <w:left w:w="55" w:type="dxa"/>
          <w:bottom w:w="55" w:type="dxa"/>
          <w:right w:w="55" w:type="dxa"/>
        </w:tblCellMar>
        <w:tblLook w:val="0000" w:firstRow="0" w:lastRow="0" w:firstColumn="0" w:lastColumn="0" w:noHBand="0" w:noVBand="0"/>
      </w:tblPr>
      <w:tblGrid>
        <w:gridCol w:w="3136"/>
        <w:gridCol w:w="1542"/>
        <w:gridCol w:w="1701"/>
        <w:gridCol w:w="1559"/>
      </w:tblGrid>
      <w:tr w:rsidR="00B659CA" w14:paraId="47A22F22" w14:textId="77777777">
        <w:trPr>
          <w:tblHeader/>
        </w:trPr>
        <w:tc>
          <w:tcPr>
            <w:tcW w:w="3136" w:type="dxa"/>
            <w:tcBorders>
              <w:top w:val="single" w:sz="4" w:space="0" w:color="808080"/>
              <w:left w:val="single" w:sz="4" w:space="0" w:color="808080"/>
              <w:bottom w:val="single" w:sz="4" w:space="0" w:color="808080"/>
            </w:tcBorders>
            <w:shd w:val="clear" w:color="auto" w:fill="E6E6E6"/>
          </w:tcPr>
          <w:p w14:paraId="4F21EEE3" w14:textId="77777777" w:rsidR="00B659CA" w:rsidRDefault="006D1773">
            <w:pPr>
              <w:rPr>
                <w:rFonts w:ascii="Calibri" w:hAnsi="Calibri"/>
                <w:lang w:val="en-GB"/>
              </w:rPr>
            </w:pPr>
            <w:r>
              <w:rPr>
                <w:rFonts w:ascii="Calibri" w:hAnsi="Calibri"/>
                <w:lang w:val="en-GB"/>
              </w:rPr>
              <w:t>Year</w:t>
            </w:r>
          </w:p>
        </w:tc>
        <w:tc>
          <w:tcPr>
            <w:tcW w:w="1542" w:type="dxa"/>
            <w:tcBorders>
              <w:top w:val="single" w:sz="4" w:space="0" w:color="808080"/>
              <w:left w:val="single" w:sz="4" w:space="0" w:color="808080"/>
              <w:bottom w:val="single" w:sz="4" w:space="0" w:color="808080"/>
            </w:tcBorders>
            <w:shd w:val="clear" w:color="auto" w:fill="E6E6E6"/>
          </w:tcPr>
          <w:p w14:paraId="63D65F64" w14:textId="77777777" w:rsidR="00B659CA" w:rsidRDefault="006D1773">
            <w:pPr>
              <w:rPr>
                <w:rFonts w:ascii="Calibri" w:hAnsi="Calibri"/>
                <w:lang w:val="en-GB"/>
              </w:rPr>
            </w:pPr>
            <w:r>
              <w:rPr>
                <w:rFonts w:ascii="Calibri" w:hAnsi="Calibri"/>
                <w:lang w:val="en-GB"/>
              </w:rPr>
              <w:t>N (Last closed financial year)</w:t>
            </w:r>
          </w:p>
        </w:tc>
        <w:tc>
          <w:tcPr>
            <w:tcW w:w="1701" w:type="dxa"/>
            <w:tcBorders>
              <w:top w:val="single" w:sz="4" w:space="0" w:color="808080"/>
              <w:left w:val="single" w:sz="4" w:space="0" w:color="808080"/>
              <w:bottom w:val="single" w:sz="4" w:space="0" w:color="808080"/>
            </w:tcBorders>
            <w:shd w:val="clear" w:color="auto" w:fill="E6E6E6"/>
          </w:tcPr>
          <w:p w14:paraId="321672DE" w14:textId="77777777" w:rsidR="00B659CA" w:rsidRDefault="006D1773">
            <w:pPr>
              <w:rPr>
                <w:rFonts w:ascii="Calibri" w:hAnsi="Calibri"/>
                <w:lang w:val="en-GB"/>
              </w:rPr>
            </w:pPr>
            <w:r>
              <w:rPr>
                <w:rFonts w:ascii="Calibri" w:hAnsi="Calibri"/>
                <w:lang w:val="en-GB"/>
              </w:rPr>
              <w:t>N-1</w:t>
            </w:r>
          </w:p>
        </w:tc>
        <w:tc>
          <w:tcPr>
            <w:tcW w:w="1559" w:type="dxa"/>
            <w:tcBorders>
              <w:top w:val="single" w:sz="4" w:space="0" w:color="808080"/>
              <w:left w:val="single" w:sz="4" w:space="0" w:color="808080"/>
              <w:bottom w:val="single" w:sz="4" w:space="0" w:color="808080"/>
              <w:right w:val="single" w:sz="4" w:space="0" w:color="808080"/>
            </w:tcBorders>
            <w:shd w:val="clear" w:color="auto" w:fill="E6E6E6"/>
          </w:tcPr>
          <w:p w14:paraId="22418BF0" w14:textId="77777777" w:rsidR="00B659CA" w:rsidRDefault="006D1773">
            <w:pPr>
              <w:rPr>
                <w:rFonts w:ascii="Calibri" w:hAnsi="Calibri"/>
                <w:lang w:val="en-GB"/>
              </w:rPr>
            </w:pPr>
            <w:r>
              <w:rPr>
                <w:rFonts w:ascii="Calibri" w:hAnsi="Calibri"/>
                <w:lang w:val="en-GB"/>
              </w:rPr>
              <w:t>N-2</w:t>
            </w:r>
          </w:p>
        </w:tc>
      </w:tr>
      <w:tr w:rsidR="00B659CA" w14:paraId="65CA738E" w14:textId="77777777">
        <w:tc>
          <w:tcPr>
            <w:tcW w:w="3136" w:type="dxa"/>
            <w:tcBorders>
              <w:left w:val="single" w:sz="4" w:space="0" w:color="808080"/>
              <w:bottom w:val="single" w:sz="4" w:space="0" w:color="808080"/>
            </w:tcBorders>
            <w:shd w:val="clear" w:color="auto" w:fill="auto"/>
          </w:tcPr>
          <w:p w14:paraId="33F706FD" w14:textId="77777777" w:rsidR="00B659CA" w:rsidRDefault="006D1773">
            <w:pPr>
              <w:rPr>
                <w:rFonts w:ascii="Calibri" w:hAnsi="Calibri"/>
                <w:lang w:val="en-GB"/>
              </w:rPr>
            </w:pPr>
            <w:r>
              <w:rPr>
                <w:rFonts w:ascii="Calibri" w:hAnsi="Calibri"/>
                <w:i/>
                <w:lang w:val="en-GB"/>
              </w:rPr>
              <w:t xml:space="preserve">Total staff (in FTE) </w:t>
            </w:r>
          </w:p>
        </w:tc>
        <w:tc>
          <w:tcPr>
            <w:tcW w:w="1542" w:type="dxa"/>
            <w:tcBorders>
              <w:left w:val="single" w:sz="4" w:space="0" w:color="808080"/>
              <w:bottom w:val="single" w:sz="4" w:space="0" w:color="808080"/>
            </w:tcBorders>
            <w:shd w:val="clear" w:color="auto" w:fill="auto"/>
          </w:tcPr>
          <w:p w14:paraId="26D3F75F"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2CC5BAB9"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3899226D" w14:textId="77777777" w:rsidR="00B659CA" w:rsidRDefault="00B659CA">
            <w:pPr>
              <w:rPr>
                <w:rFonts w:ascii="Calibri" w:hAnsi="Calibri"/>
                <w:highlight w:val="yellow"/>
                <w:lang w:val="en-GB"/>
              </w:rPr>
            </w:pPr>
          </w:p>
        </w:tc>
      </w:tr>
      <w:tr w:rsidR="00B659CA" w:rsidRPr="00056E42" w14:paraId="6FCA4714" w14:textId="77777777">
        <w:tc>
          <w:tcPr>
            <w:tcW w:w="3136" w:type="dxa"/>
            <w:tcBorders>
              <w:left w:val="single" w:sz="4" w:space="0" w:color="808080"/>
              <w:bottom w:val="single" w:sz="4" w:space="0" w:color="808080"/>
            </w:tcBorders>
            <w:shd w:val="clear" w:color="auto" w:fill="auto"/>
          </w:tcPr>
          <w:p w14:paraId="22C00520" w14:textId="77777777" w:rsidR="00B659CA" w:rsidRDefault="006D1773">
            <w:pPr>
              <w:ind w:left="228"/>
              <w:rPr>
                <w:rFonts w:ascii="Calibri" w:hAnsi="Calibri"/>
                <w:lang w:val="en-GB"/>
              </w:rPr>
            </w:pPr>
            <w:r>
              <w:rPr>
                <w:rFonts w:ascii="Calibri" w:hAnsi="Calibri"/>
                <w:i/>
                <w:lang w:val="en-GB"/>
              </w:rPr>
              <w:t xml:space="preserve">Employees (in FTE) </w:t>
            </w:r>
          </w:p>
          <w:p w14:paraId="3B915DBD" w14:textId="77777777" w:rsidR="00B659CA" w:rsidRDefault="006D1773">
            <w:pPr>
              <w:ind w:left="228"/>
              <w:rPr>
                <w:rFonts w:ascii="Calibri" w:hAnsi="Calibri"/>
                <w:lang w:val="en-GB"/>
              </w:rPr>
            </w:pPr>
            <w:r>
              <w:rPr>
                <w:rFonts w:ascii="Calibri" w:hAnsi="Calibri"/>
                <w:lang w:val="en-GB"/>
              </w:rPr>
              <w:t>[Social code 105]</w:t>
            </w:r>
          </w:p>
        </w:tc>
        <w:tc>
          <w:tcPr>
            <w:tcW w:w="1542" w:type="dxa"/>
            <w:tcBorders>
              <w:left w:val="single" w:sz="4" w:space="0" w:color="808080"/>
              <w:bottom w:val="single" w:sz="4" w:space="0" w:color="808080"/>
            </w:tcBorders>
            <w:shd w:val="clear" w:color="auto" w:fill="auto"/>
          </w:tcPr>
          <w:p w14:paraId="52C5EF94"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0E84EB64"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1C472104" w14:textId="77777777" w:rsidR="00B659CA" w:rsidRDefault="00B659CA">
            <w:pPr>
              <w:rPr>
                <w:rFonts w:ascii="Calibri" w:hAnsi="Calibri"/>
                <w:highlight w:val="yellow"/>
                <w:lang w:val="en-GB"/>
              </w:rPr>
            </w:pPr>
          </w:p>
        </w:tc>
      </w:tr>
      <w:tr w:rsidR="00B659CA" w14:paraId="58833FE5" w14:textId="77777777">
        <w:tc>
          <w:tcPr>
            <w:tcW w:w="3136" w:type="dxa"/>
            <w:tcBorders>
              <w:left w:val="single" w:sz="4" w:space="0" w:color="808080"/>
              <w:bottom w:val="single" w:sz="4" w:space="0" w:color="808080"/>
            </w:tcBorders>
            <w:shd w:val="clear" w:color="auto" w:fill="auto"/>
          </w:tcPr>
          <w:p w14:paraId="3E15C60C" w14:textId="77777777" w:rsidR="00B659CA" w:rsidRDefault="006D1773">
            <w:pPr>
              <w:ind w:left="228"/>
              <w:rPr>
                <w:rFonts w:ascii="Calibri" w:hAnsi="Calibri"/>
                <w:lang w:val="en-GB"/>
              </w:rPr>
            </w:pPr>
            <w:r>
              <w:rPr>
                <w:rFonts w:ascii="Calibri" w:hAnsi="Calibri"/>
                <w:i/>
                <w:lang w:val="en-GB"/>
              </w:rPr>
              <w:t>Self-employed (in FTE)</w:t>
            </w:r>
          </w:p>
        </w:tc>
        <w:tc>
          <w:tcPr>
            <w:tcW w:w="1542" w:type="dxa"/>
            <w:tcBorders>
              <w:left w:val="single" w:sz="4" w:space="0" w:color="808080"/>
              <w:bottom w:val="single" w:sz="4" w:space="0" w:color="808080"/>
            </w:tcBorders>
            <w:shd w:val="clear" w:color="auto" w:fill="auto"/>
          </w:tcPr>
          <w:p w14:paraId="645B96E5"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28B8B58C"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511973FB" w14:textId="77777777" w:rsidR="00B659CA" w:rsidRDefault="00B659CA">
            <w:pPr>
              <w:rPr>
                <w:rFonts w:ascii="Calibri" w:hAnsi="Calibri"/>
                <w:highlight w:val="yellow"/>
                <w:lang w:val="en-GB"/>
              </w:rPr>
            </w:pPr>
          </w:p>
        </w:tc>
      </w:tr>
      <w:tr w:rsidR="00B659CA" w:rsidRPr="00056E42" w14:paraId="70795138" w14:textId="77777777">
        <w:tc>
          <w:tcPr>
            <w:tcW w:w="3136" w:type="dxa"/>
            <w:tcBorders>
              <w:left w:val="single" w:sz="4" w:space="0" w:color="808080"/>
              <w:bottom w:val="single" w:sz="4" w:space="0" w:color="808080"/>
            </w:tcBorders>
            <w:shd w:val="clear" w:color="auto" w:fill="auto"/>
          </w:tcPr>
          <w:p w14:paraId="3E371A9E" w14:textId="77777777" w:rsidR="00B659CA" w:rsidRDefault="006D1773">
            <w:pPr>
              <w:rPr>
                <w:rFonts w:ascii="Calibri" w:hAnsi="Calibri"/>
                <w:lang w:val="en-GB"/>
              </w:rPr>
            </w:pPr>
            <w:r>
              <w:rPr>
                <w:rFonts w:ascii="Calibri" w:hAnsi="Calibri"/>
                <w:i/>
                <w:lang w:val="en-GB"/>
              </w:rPr>
              <w:t xml:space="preserve">Staff in BCR (in FTE) </w:t>
            </w:r>
          </w:p>
        </w:tc>
        <w:tc>
          <w:tcPr>
            <w:tcW w:w="1542" w:type="dxa"/>
            <w:tcBorders>
              <w:left w:val="single" w:sz="4" w:space="0" w:color="808080"/>
              <w:bottom w:val="single" w:sz="4" w:space="0" w:color="808080"/>
            </w:tcBorders>
            <w:shd w:val="clear" w:color="auto" w:fill="auto"/>
          </w:tcPr>
          <w:p w14:paraId="630504D9"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5297F6C9"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2AE363D3" w14:textId="77777777" w:rsidR="00B659CA" w:rsidRDefault="00B659CA">
            <w:pPr>
              <w:rPr>
                <w:rFonts w:ascii="Calibri" w:hAnsi="Calibri"/>
                <w:highlight w:val="yellow"/>
                <w:lang w:val="en-GB"/>
              </w:rPr>
            </w:pPr>
          </w:p>
        </w:tc>
      </w:tr>
      <w:tr w:rsidR="00B659CA" w:rsidRPr="00056E42" w14:paraId="24CA28C0" w14:textId="77777777">
        <w:tc>
          <w:tcPr>
            <w:tcW w:w="3136" w:type="dxa"/>
            <w:tcBorders>
              <w:left w:val="single" w:sz="4" w:space="0" w:color="808080"/>
            </w:tcBorders>
            <w:shd w:val="clear" w:color="auto" w:fill="auto"/>
          </w:tcPr>
          <w:p w14:paraId="792DBAB1" w14:textId="77777777" w:rsidR="00B659CA" w:rsidRDefault="006D1773">
            <w:pPr>
              <w:rPr>
                <w:rFonts w:ascii="Calibri" w:hAnsi="Calibri"/>
                <w:lang w:val="en-GB"/>
              </w:rPr>
            </w:pPr>
            <w:r>
              <w:rPr>
                <w:rFonts w:ascii="Calibri" w:hAnsi="Calibri"/>
                <w:i/>
                <w:lang w:val="en-GB"/>
              </w:rPr>
              <w:t xml:space="preserve">R&amp;D staff in BCR (in FTE) </w:t>
            </w:r>
          </w:p>
        </w:tc>
        <w:tc>
          <w:tcPr>
            <w:tcW w:w="1542" w:type="dxa"/>
            <w:tcBorders>
              <w:left w:val="single" w:sz="4" w:space="0" w:color="808080"/>
            </w:tcBorders>
            <w:shd w:val="clear" w:color="auto" w:fill="auto"/>
          </w:tcPr>
          <w:p w14:paraId="6A600120" w14:textId="77777777" w:rsidR="00B659CA" w:rsidRDefault="00B659CA">
            <w:pPr>
              <w:rPr>
                <w:rFonts w:ascii="Calibri" w:hAnsi="Calibri"/>
                <w:highlight w:val="yellow"/>
                <w:lang w:val="en-GB"/>
              </w:rPr>
            </w:pPr>
          </w:p>
        </w:tc>
        <w:tc>
          <w:tcPr>
            <w:tcW w:w="1701" w:type="dxa"/>
            <w:tcBorders>
              <w:left w:val="single" w:sz="4" w:space="0" w:color="808080"/>
            </w:tcBorders>
            <w:shd w:val="clear" w:color="auto" w:fill="auto"/>
          </w:tcPr>
          <w:p w14:paraId="001806F7" w14:textId="77777777" w:rsidR="00B659CA" w:rsidRDefault="00B659CA">
            <w:pPr>
              <w:rPr>
                <w:rFonts w:ascii="Calibri" w:hAnsi="Calibri"/>
                <w:highlight w:val="yellow"/>
                <w:lang w:val="en-GB"/>
              </w:rPr>
            </w:pPr>
          </w:p>
        </w:tc>
        <w:tc>
          <w:tcPr>
            <w:tcW w:w="1559" w:type="dxa"/>
            <w:tcBorders>
              <w:left w:val="single" w:sz="4" w:space="0" w:color="808080"/>
              <w:right w:val="single" w:sz="4" w:space="0" w:color="808080"/>
            </w:tcBorders>
            <w:shd w:val="clear" w:color="auto" w:fill="auto"/>
          </w:tcPr>
          <w:p w14:paraId="34CFD925" w14:textId="77777777" w:rsidR="00B659CA" w:rsidRDefault="00B659CA">
            <w:pPr>
              <w:rPr>
                <w:rFonts w:ascii="Calibri" w:hAnsi="Calibri"/>
                <w:highlight w:val="yellow"/>
                <w:lang w:val="en-GB"/>
              </w:rPr>
            </w:pPr>
          </w:p>
        </w:tc>
      </w:tr>
      <w:tr w:rsidR="00B659CA" w14:paraId="4B77289A" w14:textId="77777777">
        <w:tc>
          <w:tcPr>
            <w:tcW w:w="3136" w:type="dxa"/>
            <w:tcBorders>
              <w:left w:val="single" w:sz="4" w:space="0" w:color="808080"/>
              <w:bottom w:val="single" w:sz="4" w:space="0" w:color="808080"/>
            </w:tcBorders>
            <w:shd w:val="clear" w:color="auto" w:fill="auto"/>
          </w:tcPr>
          <w:p w14:paraId="7A8A19B9" w14:textId="77777777" w:rsidR="00B659CA" w:rsidRDefault="006D1773">
            <w:pPr>
              <w:rPr>
                <w:rFonts w:ascii="Calibri" w:hAnsi="Calibri"/>
                <w:i/>
                <w:iCs/>
                <w:lang w:val="en-GB"/>
              </w:rPr>
            </w:pPr>
            <w:r>
              <w:rPr>
                <w:rFonts w:ascii="Calibri" w:hAnsi="Calibri"/>
                <w:i/>
                <w:lang w:val="en-GB"/>
              </w:rPr>
              <w:t xml:space="preserve">Turnover </w:t>
            </w:r>
          </w:p>
        </w:tc>
        <w:tc>
          <w:tcPr>
            <w:tcW w:w="1542" w:type="dxa"/>
            <w:tcBorders>
              <w:left w:val="single" w:sz="4" w:space="0" w:color="808080"/>
              <w:bottom w:val="single" w:sz="4" w:space="0" w:color="808080"/>
            </w:tcBorders>
            <w:shd w:val="clear" w:color="auto" w:fill="auto"/>
          </w:tcPr>
          <w:p w14:paraId="1F09D574"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574E97BC"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7D1FE3E8" w14:textId="77777777" w:rsidR="00B659CA" w:rsidRDefault="00B659CA">
            <w:pPr>
              <w:rPr>
                <w:rFonts w:ascii="Calibri" w:hAnsi="Calibri"/>
                <w:highlight w:val="yellow"/>
                <w:lang w:val="en-GB"/>
              </w:rPr>
            </w:pPr>
          </w:p>
        </w:tc>
      </w:tr>
      <w:tr w:rsidR="00B659CA" w14:paraId="76AC11BF" w14:textId="77777777">
        <w:tc>
          <w:tcPr>
            <w:tcW w:w="3136" w:type="dxa"/>
            <w:tcBorders>
              <w:left w:val="single" w:sz="4" w:space="0" w:color="808080"/>
              <w:bottom w:val="single" w:sz="4" w:space="0" w:color="808080"/>
            </w:tcBorders>
            <w:shd w:val="clear" w:color="auto" w:fill="auto"/>
          </w:tcPr>
          <w:p w14:paraId="355D7662" w14:textId="77777777" w:rsidR="00B659CA" w:rsidRDefault="006D1773">
            <w:pPr>
              <w:rPr>
                <w:rFonts w:ascii="Calibri" w:hAnsi="Calibri"/>
                <w:i/>
                <w:iCs/>
                <w:lang w:val="en-GB"/>
              </w:rPr>
            </w:pPr>
            <w:r>
              <w:rPr>
                <w:rFonts w:ascii="Calibri" w:hAnsi="Calibri"/>
                <w:i/>
                <w:lang w:val="en-GB"/>
              </w:rPr>
              <w:t xml:space="preserve">R&amp;D budget </w:t>
            </w:r>
          </w:p>
        </w:tc>
        <w:tc>
          <w:tcPr>
            <w:tcW w:w="1542" w:type="dxa"/>
            <w:tcBorders>
              <w:left w:val="single" w:sz="4" w:space="0" w:color="808080"/>
              <w:bottom w:val="single" w:sz="4" w:space="0" w:color="808080"/>
            </w:tcBorders>
            <w:shd w:val="clear" w:color="auto" w:fill="auto"/>
          </w:tcPr>
          <w:p w14:paraId="5D9370A8"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7C55BBD0"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00131227" w14:textId="77777777" w:rsidR="00B659CA" w:rsidRDefault="00B659CA">
            <w:pPr>
              <w:rPr>
                <w:rFonts w:ascii="Calibri" w:hAnsi="Calibri"/>
                <w:highlight w:val="yellow"/>
                <w:lang w:val="en-GB"/>
              </w:rPr>
            </w:pPr>
          </w:p>
        </w:tc>
      </w:tr>
      <w:tr w:rsidR="00B659CA" w14:paraId="5FCB38EF" w14:textId="77777777">
        <w:tc>
          <w:tcPr>
            <w:tcW w:w="3136" w:type="dxa"/>
            <w:tcBorders>
              <w:left w:val="single" w:sz="4" w:space="0" w:color="808080"/>
              <w:bottom w:val="single" w:sz="4" w:space="0" w:color="808080"/>
            </w:tcBorders>
            <w:shd w:val="clear" w:color="auto" w:fill="auto"/>
          </w:tcPr>
          <w:p w14:paraId="4231B357" w14:textId="77777777" w:rsidR="00B659CA" w:rsidRDefault="006D1773">
            <w:pPr>
              <w:rPr>
                <w:rFonts w:ascii="Calibri" w:hAnsi="Calibri"/>
                <w:i/>
                <w:iCs/>
                <w:lang w:val="en-GB"/>
              </w:rPr>
            </w:pPr>
            <w:r>
              <w:rPr>
                <w:rFonts w:ascii="Calibri" w:hAnsi="Calibri"/>
                <w:i/>
                <w:lang w:val="en-GB"/>
              </w:rPr>
              <w:t>R&amp;D budget in BCR</w:t>
            </w:r>
          </w:p>
        </w:tc>
        <w:tc>
          <w:tcPr>
            <w:tcW w:w="1542" w:type="dxa"/>
            <w:tcBorders>
              <w:left w:val="single" w:sz="4" w:space="0" w:color="808080"/>
              <w:bottom w:val="single" w:sz="4" w:space="0" w:color="808080"/>
            </w:tcBorders>
            <w:shd w:val="clear" w:color="auto" w:fill="auto"/>
          </w:tcPr>
          <w:p w14:paraId="07B9E7E7"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02022D7D"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2897BA1A" w14:textId="77777777" w:rsidR="00B659CA" w:rsidRDefault="00B659CA">
            <w:pPr>
              <w:rPr>
                <w:rFonts w:ascii="Calibri" w:hAnsi="Calibri"/>
                <w:highlight w:val="yellow"/>
                <w:lang w:val="en-GB"/>
              </w:rPr>
            </w:pPr>
          </w:p>
        </w:tc>
      </w:tr>
      <w:tr w:rsidR="00B659CA" w:rsidRPr="00056E42" w14:paraId="2DF52747" w14:textId="77777777">
        <w:tc>
          <w:tcPr>
            <w:tcW w:w="3136" w:type="dxa"/>
            <w:tcBorders>
              <w:left w:val="single" w:sz="4" w:space="0" w:color="808080"/>
              <w:bottom w:val="single" w:sz="4" w:space="0" w:color="808080"/>
            </w:tcBorders>
            <w:shd w:val="clear" w:color="auto" w:fill="auto"/>
          </w:tcPr>
          <w:p w14:paraId="1254103A" w14:textId="77777777" w:rsidR="00B659CA" w:rsidRDefault="006D1773">
            <w:pPr>
              <w:rPr>
                <w:rFonts w:ascii="Calibri" w:hAnsi="Calibri"/>
                <w:i/>
                <w:iCs/>
                <w:lang w:val="en-GB"/>
              </w:rPr>
            </w:pPr>
            <w:r>
              <w:rPr>
                <w:rFonts w:ascii="Calibri" w:hAnsi="Calibri"/>
                <w:i/>
                <w:lang w:val="en-GB"/>
              </w:rPr>
              <w:t xml:space="preserve">State aid for R&amp;D in BCR </w:t>
            </w:r>
          </w:p>
        </w:tc>
        <w:tc>
          <w:tcPr>
            <w:tcW w:w="1542" w:type="dxa"/>
            <w:tcBorders>
              <w:left w:val="single" w:sz="4" w:space="0" w:color="808080"/>
              <w:bottom w:val="single" w:sz="4" w:space="0" w:color="808080"/>
            </w:tcBorders>
            <w:shd w:val="clear" w:color="auto" w:fill="auto"/>
          </w:tcPr>
          <w:p w14:paraId="3DFF4E06" w14:textId="77777777" w:rsidR="00B659CA" w:rsidRDefault="00B659CA">
            <w:pPr>
              <w:rPr>
                <w:rFonts w:ascii="Calibri" w:hAnsi="Calibri"/>
                <w:highlight w:val="yellow"/>
                <w:lang w:val="en-GB"/>
              </w:rPr>
            </w:pPr>
          </w:p>
        </w:tc>
        <w:tc>
          <w:tcPr>
            <w:tcW w:w="1701" w:type="dxa"/>
            <w:tcBorders>
              <w:left w:val="single" w:sz="4" w:space="0" w:color="808080"/>
              <w:bottom w:val="single" w:sz="4" w:space="0" w:color="808080"/>
            </w:tcBorders>
            <w:shd w:val="clear" w:color="auto" w:fill="auto"/>
          </w:tcPr>
          <w:p w14:paraId="06610490" w14:textId="77777777" w:rsidR="00B659CA" w:rsidRDefault="00B659CA">
            <w:pPr>
              <w:rPr>
                <w:rFonts w:ascii="Calibri" w:hAnsi="Calibri"/>
                <w:highlight w:val="yellow"/>
                <w:lang w:val="en-GB"/>
              </w:rPr>
            </w:pPr>
          </w:p>
        </w:tc>
        <w:tc>
          <w:tcPr>
            <w:tcW w:w="1559" w:type="dxa"/>
            <w:tcBorders>
              <w:left w:val="single" w:sz="4" w:space="0" w:color="808080"/>
              <w:bottom w:val="single" w:sz="4" w:space="0" w:color="808080"/>
              <w:right w:val="single" w:sz="4" w:space="0" w:color="808080"/>
            </w:tcBorders>
            <w:shd w:val="clear" w:color="auto" w:fill="auto"/>
          </w:tcPr>
          <w:p w14:paraId="52F8CD9F" w14:textId="77777777" w:rsidR="00B659CA" w:rsidRDefault="00B659CA">
            <w:pPr>
              <w:rPr>
                <w:rFonts w:ascii="Calibri" w:hAnsi="Calibri"/>
                <w:highlight w:val="yellow"/>
                <w:lang w:val="en-GB"/>
              </w:rPr>
            </w:pPr>
          </w:p>
        </w:tc>
      </w:tr>
    </w:tbl>
    <w:p w14:paraId="30F09274" w14:textId="77777777" w:rsidR="00B659CA" w:rsidRDefault="00B659CA">
      <w:pPr>
        <w:ind w:left="360"/>
        <w:rPr>
          <w:rFonts w:ascii="Calibri" w:hAnsi="Calibri"/>
          <w:i/>
          <w:iCs/>
          <w:lang w:val="en-GB"/>
        </w:rPr>
      </w:pPr>
    </w:p>
    <w:p w14:paraId="182F46CE" w14:textId="77777777" w:rsidR="00B659CA" w:rsidRDefault="006D1773">
      <w:pPr>
        <w:numPr>
          <w:ilvl w:val="0"/>
          <w:numId w:val="6"/>
        </w:numPr>
        <w:rPr>
          <w:rFonts w:ascii="Calibri" w:hAnsi="Calibri"/>
          <w:i/>
          <w:iCs/>
          <w:lang w:val="en-GB"/>
        </w:rPr>
      </w:pPr>
      <w:r>
        <w:rPr>
          <w:rFonts w:ascii="Calibri" w:hAnsi="Calibri"/>
          <w:i/>
          <w:lang w:val="en-GB"/>
        </w:rPr>
        <w:t xml:space="preserve">Describe the links with and dependence on other organisations. If the research institution is part of a group, all the activities of this group must be included. Provide the name, location and main activity of all national and international operating offices of the group. </w:t>
      </w:r>
    </w:p>
    <w:p w14:paraId="68BC1E6E" w14:textId="77777777" w:rsidR="00B659CA" w:rsidRDefault="006D1773">
      <w:pPr>
        <w:pStyle w:val="Paragraphedeliste"/>
        <w:numPr>
          <w:ilvl w:val="0"/>
          <w:numId w:val="6"/>
        </w:numPr>
        <w:rPr>
          <w:rFonts w:ascii="Calibri" w:hAnsi="Calibri"/>
          <w:i/>
          <w:iCs/>
        </w:rPr>
      </w:pPr>
      <w:r>
        <w:rPr>
          <w:rFonts w:ascii="Calibri" w:hAnsi="Calibri"/>
          <w:i/>
        </w:rPr>
        <w:t xml:space="preserve">Describe the profile and experience of the key people (CEO, CTO, CFO and any other director) of the research institution. </w:t>
      </w:r>
    </w:p>
    <w:p w14:paraId="13E85AC0" w14:textId="77777777" w:rsidR="00B659CA" w:rsidRDefault="006D1773">
      <w:pPr>
        <w:pStyle w:val="Paragraphedeliste"/>
        <w:numPr>
          <w:ilvl w:val="0"/>
          <w:numId w:val="6"/>
        </w:numPr>
        <w:rPr>
          <w:rFonts w:ascii="Calibri" w:hAnsi="Calibri"/>
          <w:i/>
          <w:iCs/>
        </w:rPr>
      </w:pPr>
      <w:r>
        <w:rPr>
          <w:rFonts w:ascii="Calibri" w:hAnsi="Calibri"/>
          <w:i/>
        </w:rPr>
        <w:t>Indicate whether the research institution currently has debts with banks, suppliers or government institutions (NSSO, VAT professional withholding tax). If necessary, clarify any arrears and the agreed repayment plan.</w:t>
      </w:r>
    </w:p>
    <w:p w14:paraId="53EE23BB" w14:textId="77777777" w:rsidR="00B659CA" w:rsidRDefault="00B659CA">
      <w:pPr>
        <w:rPr>
          <w:rFonts w:ascii="Calibri" w:hAnsi="Calibri"/>
          <w:i/>
          <w:iCs/>
          <w:highlight w:val="yellow"/>
          <w:lang w:val="en-GB"/>
        </w:rPr>
      </w:pPr>
    </w:p>
    <w:p w14:paraId="71DDAEAC" w14:textId="77777777" w:rsidR="00B659CA" w:rsidRDefault="006D1773">
      <w:pPr>
        <w:jc w:val="both"/>
        <w:rPr>
          <w:rFonts w:ascii="Calibri" w:hAnsi="Calibri"/>
          <w:b/>
          <w:i/>
          <w:iCs/>
          <w:lang w:val="en-GB"/>
        </w:rPr>
      </w:pPr>
      <w:r>
        <w:rPr>
          <w:rFonts w:ascii="Calibri" w:hAnsi="Calibri"/>
          <w:b/>
          <w:lang w:val="en-GB"/>
        </w:rPr>
        <w:t>Attachments to be appended</w:t>
      </w:r>
    </w:p>
    <w:p w14:paraId="6082F258" w14:textId="77777777" w:rsidR="00B659CA" w:rsidRDefault="006D1773">
      <w:pPr>
        <w:numPr>
          <w:ilvl w:val="0"/>
          <w:numId w:val="2"/>
        </w:numPr>
        <w:tabs>
          <w:tab w:val="left" w:pos="848"/>
        </w:tabs>
        <w:ind w:left="620" w:firstLine="0"/>
        <w:rPr>
          <w:rFonts w:ascii="Calibri" w:hAnsi="Calibri"/>
          <w:i/>
          <w:iCs/>
          <w:lang w:val="en-GB"/>
        </w:rPr>
      </w:pPr>
      <w:r>
        <w:rPr>
          <w:rFonts w:ascii="Calibri" w:hAnsi="Calibri"/>
          <w:i/>
          <w:lang w:val="en-GB"/>
        </w:rPr>
        <w:t xml:space="preserve">The CVs of the key persons of the research institution </w:t>
      </w:r>
    </w:p>
    <w:p w14:paraId="1A980F89" w14:textId="77777777" w:rsidR="00B659CA" w:rsidRDefault="006D1773">
      <w:pPr>
        <w:numPr>
          <w:ilvl w:val="0"/>
          <w:numId w:val="7"/>
        </w:numPr>
        <w:tabs>
          <w:tab w:val="num" w:pos="694"/>
          <w:tab w:val="left" w:pos="848"/>
        </w:tabs>
        <w:ind w:left="980"/>
        <w:rPr>
          <w:rFonts w:ascii="Calibri" w:hAnsi="Calibri"/>
          <w:i/>
          <w:iCs/>
          <w:lang w:val="en-GB"/>
        </w:rPr>
      </w:pPr>
      <w:r>
        <w:rPr>
          <w:rFonts w:ascii="Calibri" w:hAnsi="Calibri"/>
          <w:i/>
          <w:lang w:val="en-GB"/>
        </w:rPr>
        <w:t>An organisational chart</w:t>
      </w:r>
    </w:p>
    <w:p w14:paraId="5698AE05" w14:textId="77777777" w:rsidR="00B659CA" w:rsidRDefault="006D1773">
      <w:pPr>
        <w:numPr>
          <w:ilvl w:val="0"/>
          <w:numId w:val="7"/>
        </w:numPr>
        <w:tabs>
          <w:tab w:val="clear" w:pos="-143"/>
          <w:tab w:val="num" w:pos="694"/>
          <w:tab w:val="left" w:pos="848"/>
        </w:tabs>
        <w:ind w:left="980"/>
        <w:rPr>
          <w:rFonts w:ascii="Calibri" w:hAnsi="Calibri"/>
          <w:i/>
          <w:iCs/>
          <w:lang w:val="en-GB"/>
        </w:rPr>
      </w:pPr>
      <w:r>
        <w:rPr>
          <w:rFonts w:ascii="Calibri" w:hAnsi="Calibri"/>
          <w:i/>
          <w:lang w:val="en-GB"/>
        </w:rPr>
        <w:t>A bank extract</w:t>
      </w:r>
    </w:p>
    <w:p w14:paraId="3A58D8F2" w14:textId="77777777" w:rsidR="00B659CA" w:rsidRPr="00686982" w:rsidRDefault="006D1773" w:rsidP="00686982">
      <w:pPr>
        <w:numPr>
          <w:ilvl w:val="0"/>
          <w:numId w:val="7"/>
        </w:numPr>
        <w:tabs>
          <w:tab w:val="num" w:pos="694"/>
          <w:tab w:val="left" w:pos="848"/>
        </w:tabs>
        <w:ind w:left="980"/>
        <w:rPr>
          <w:rFonts w:ascii="Calibri" w:hAnsi="Calibri"/>
          <w:i/>
          <w:iCs/>
          <w:lang w:val="en-GB"/>
        </w:rPr>
      </w:pPr>
      <w:r w:rsidRPr="00686982">
        <w:rPr>
          <w:rFonts w:ascii="Calibri" w:hAnsi="Calibri"/>
          <w:i/>
          <w:lang w:val="en-GB"/>
        </w:rPr>
        <w:t xml:space="preserve">A declaration of the competence of the applicant as a research institution </w:t>
      </w:r>
    </w:p>
    <w:p w14:paraId="7D87A1AA" w14:textId="77777777" w:rsidR="00686982" w:rsidRDefault="00686982" w:rsidP="00686982">
      <w:pPr>
        <w:tabs>
          <w:tab w:val="left" w:pos="848"/>
        </w:tabs>
        <w:rPr>
          <w:rFonts w:ascii="Calibri" w:hAnsi="Calibri"/>
          <w:i/>
          <w:lang w:val="en-GB"/>
        </w:rPr>
      </w:pPr>
    </w:p>
    <w:p w14:paraId="5751EA39" w14:textId="77777777" w:rsidR="00686982" w:rsidRPr="00686982" w:rsidRDefault="00686982" w:rsidP="00686982">
      <w:pPr>
        <w:pStyle w:val="Titre2"/>
        <w:rPr>
          <w:rFonts w:ascii="Calibri" w:hAnsi="Calibri"/>
          <w:i/>
          <w:iCs/>
          <w:lang w:val="en-GB"/>
        </w:rPr>
      </w:pPr>
      <w:r>
        <w:rPr>
          <w:lang w:val="en-GB"/>
        </w:rPr>
        <w:lastRenderedPageBreak/>
        <w:t xml:space="preserve"> </w:t>
      </w:r>
      <w:bookmarkStart w:id="46" w:name="_Toc150866413"/>
      <w:r w:rsidRPr="006D1773">
        <w:rPr>
          <w:lang w:val="en-GB"/>
        </w:rPr>
        <w:t>P</w:t>
      </w:r>
      <w:r>
        <w:rPr>
          <w:lang w:val="en-GB"/>
        </w:rPr>
        <w:t>resentation of the promoter and its research unit</w:t>
      </w:r>
      <w:bookmarkEnd w:id="46"/>
    </w:p>
    <w:p w14:paraId="7C936319" w14:textId="77777777" w:rsidR="00B659CA" w:rsidRDefault="006D1773">
      <w:pPr>
        <w:pStyle w:val="Titre3"/>
        <w:rPr>
          <w:i/>
          <w:iCs/>
          <w:szCs w:val="22"/>
        </w:rPr>
      </w:pPr>
      <w:bookmarkStart w:id="47" w:name="__RefHeading__25521_1180481512"/>
      <w:bookmarkStart w:id="48" w:name="__RefHeading__11081_1633701966"/>
      <w:bookmarkStart w:id="49" w:name="__RefHeading__251_2089201140"/>
      <w:bookmarkStart w:id="50" w:name="__RefHeading__3686_638885521"/>
      <w:bookmarkStart w:id="51" w:name="__RefHeading__42167_1322639838"/>
      <w:bookmarkStart w:id="52" w:name="__RefHeading__2021_638885521"/>
      <w:bookmarkStart w:id="53" w:name="__RefHeading__4977_638885521"/>
      <w:bookmarkStart w:id="54" w:name="__RefHeading__440_1652688562"/>
      <w:bookmarkStart w:id="55" w:name="__RefHeading__11638_1180481512"/>
      <w:bookmarkStart w:id="56" w:name="__RefHeading__321_648207481"/>
      <w:bookmarkStart w:id="57" w:name="__RefHeading__1783_1262397684"/>
      <w:bookmarkStart w:id="58" w:name="__RefHeading__25523_1180481512"/>
      <w:bookmarkStart w:id="59" w:name="__RefHeading__11083_1633701966"/>
      <w:bookmarkStart w:id="60" w:name="__RefHeading__11640_1180481512"/>
      <w:bookmarkStart w:id="61" w:name="__RefHeading__323_648207481"/>
      <w:bookmarkStart w:id="62" w:name="__RefHeading__1785_1262397684"/>
      <w:bookmarkStart w:id="63" w:name="_Toc42878598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lang w:val="en-GB"/>
        </w:rPr>
        <w:t xml:space="preserve"> </w:t>
      </w:r>
      <w:bookmarkStart w:id="64" w:name="_Toc150866414"/>
      <w:bookmarkEnd w:id="63"/>
      <w:r>
        <w:rPr>
          <w:lang w:val="fr-BE"/>
        </w:rPr>
        <w:t>Research activities</w:t>
      </w:r>
      <w:bookmarkEnd w:id="64"/>
    </w:p>
    <w:p w14:paraId="3D4DA07B" w14:textId="77777777" w:rsidR="00B659CA" w:rsidRDefault="006D1773">
      <w:pPr>
        <w:spacing w:before="113"/>
        <w:rPr>
          <w:rFonts w:ascii="Calibri" w:hAnsi="Calibri"/>
          <w:b/>
          <w:bCs/>
          <w:i/>
          <w:iCs/>
          <w:lang w:val="en-GB"/>
        </w:rPr>
      </w:pPr>
      <w:bookmarkStart w:id="65" w:name="__RefHeading__380_669119232"/>
      <w:bookmarkStart w:id="66" w:name="__RefHeading__2113_1037130382"/>
      <w:bookmarkStart w:id="67" w:name="__RefHeading__7932_1180481512"/>
      <w:bookmarkStart w:id="68" w:name="__RefHeading__145_1069027205"/>
      <w:bookmarkStart w:id="69" w:name="__RefHeading__34570_1180481512"/>
      <w:bookmarkStart w:id="70" w:name="__RefHeading__1844_1914858911"/>
      <w:bookmarkEnd w:id="65"/>
      <w:bookmarkEnd w:id="66"/>
      <w:bookmarkEnd w:id="67"/>
      <w:bookmarkEnd w:id="68"/>
      <w:bookmarkEnd w:id="69"/>
      <w:bookmarkEnd w:id="70"/>
      <w:r>
        <w:rPr>
          <w:rFonts w:ascii="Calibri" w:hAnsi="Calibri"/>
          <w:i/>
          <w:lang w:val="en-GB"/>
        </w:rPr>
        <w:t>Describe the research fields of your unit</w:t>
      </w:r>
    </w:p>
    <w:p w14:paraId="661265D3" w14:textId="77777777" w:rsidR="00B659CA" w:rsidRDefault="006D1773">
      <w:pPr>
        <w:pStyle w:val="Titre3"/>
        <w:rPr>
          <w:i/>
        </w:rPr>
      </w:pPr>
      <w:r>
        <w:rPr>
          <w:i/>
          <w:iCs/>
          <w:lang w:val="en-GB"/>
        </w:rPr>
        <w:t xml:space="preserve"> </w:t>
      </w:r>
      <w:bookmarkStart w:id="71" w:name="_Toc6476282"/>
      <w:bookmarkStart w:id="72" w:name="_Toc150866415"/>
      <w:r>
        <w:rPr>
          <w:lang w:val="en-GB"/>
        </w:rPr>
        <w:t>Experience in the research field</w:t>
      </w:r>
      <w:bookmarkEnd w:id="71"/>
      <w:bookmarkEnd w:id="72"/>
    </w:p>
    <w:p w14:paraId="6AD93301" w14:textId="77777777" w:rsidR="00B659CA" w:rsidRDefault="006D1773">
      <w:pPr>
        <w:jc w:val="both"/>
        <w:rPr>
          <w:rFonts w:ascii="Calibri" w:hAnsi="Calibri"/>
          <w:i/>
          <w:lang w:val="en-GB"/>
        </w:rPr>
      </w:pPr>
      <w:bookmarkStart w:id="73" w:name="__RefHeading__382_669119232"/>
      <w:bookmarkStart w:id="74" w:name="__RefHeading__2115_1037130382"/>
      <w:bookmarkStart w:id="75" w:name="__RefHeading__7934_1180481512"/>
      <w:bookmarkStart w:id="76" w:name="__RefHeading__147_1069027205"/>
      <w:bookmarkStart w:id="77" w:name="__RefHeading__34572_1180481512"/>
      <w:bookmarkStart w:id="78" w:name="__RefHeading__1846_1914858911"/>
      <w:bookmarkEnd w:id="73"/>
      <w:bookmarkEnd w:id="74"/>
      <w:bookmarkEnd w:id="75"/>
      <w:bookmarkEnd w:id="76"/>
      <w:bookmarkEnd w:id="77"/>
      <w:bookmarkEnd w:id="78"/>
      <w:r>
        <w:rPr>
          <w:rFonts w:ascii="Calibri" w:hAnsi="Calibri"/>
          <w:i/>
          <w:lang w:val="en-GB"/>
        </w:rPr>
        <w:t xml:space="preserve">Provide a list of prior and/or existing research projects </w:t>
      </w:r>
      <w:r>
        <w:rPr>
          <w:rFonts w:ascii="Calibri" w:hAnsi="Calibri"/>
          <w:i/>
          <w:u w:val="single"/>
          <w:lang w:val="en-GB"/>
        </w:rPr>
        <w:t>related</w:t>
      </w:r>
      <w:r>
        <w:rPr>
          <w:rFonts w:ascii="Calibri" w:hAnsi="Calibri"/>
          <w:i/>
          <w:lang w:val="en-GB"/>
        </w:rPr>
        <w:t xml:space="preserve"> to this spin-off project. For each project cited, mention the source of funding (European Union, Federal, Communities and/or Regions), the duration, the amount and the way in which the results constitute the basis of this project.</w:t>
      </w:r>
    </w:p>
    <w:p w14:paraId="2986A806" w14:textId="77777777" w:rsidR="00B659CA" w:rsidRDefault="006D1773">
      <w:pPr>
        <w:pStyle w:val="Titre3"/>
        <w:rPr>
          <w:i/>
          <w:iCs/>
          <w:szCs w:val="22"/>
          <w:lang w:val="en-GB"/>
        </w:rPr>
      </w:pPr>
      <w:r>
        <w:rPr>
          <w:lang w:val="en-GB"/>
        </w:rPr>
        <w:t xml:space="preserve"> </w:t>
      </w:r>
      <w:bookmarkStart w:id="79" w:name="_Toc6476283"/>
      <w:bookmarkStart w:id="80" w:name="_Toc150866416"/>
      <w:r>
        <w:rPr>
          <w:lang w:val="en-GB"/>
        </w:rPr>
        <w:t xml:space="preserve">Motivation of the </w:t>
      </w:r>
      <w:bookmarkEnd w:id="79"/>
      <w:r>
        <w:rPr>
          <w:lang w:val="en-GB"/>
        </w:rPr>
        <w:t>promoter</w:t>
      </w:r>
      <w:bookmarkEnd w:id="80"/>
    </w:p>
    <w:p w14:paraId="2DE8AEFE" w14:textId="77777777" w:rsidR="00B659CA" w:rsidRDefault="006D1773">
      <w:pPr>
        <w:jc w:val="both"/>
        <w:rPr>
          <w:rFonts w:ascii="Calibri" w:hAnsi="Calibri"/>
          <w:i/>
          <w:lang w:val="en-GB"/>
        </w:rPr>
      </w:pPr>
      <w:r>
        <w:rPr>
          <w:rFonts w:ascii="Calibri" w:hAnsi="Calibri"/>
          <w:i/>
          <w:lang w:val="en-GB"/>
        </w:rPr>
        <w:t>Outline the promoter's motivations for setting up a spin-off in the Brussels-Capital Region and describe how he/she sees their his/her possible involvement in the spin-off.</w:t>
      </w:r>
    </w:p>
    <w:p w14:paraId="528E24AF" w14:textId="77777777" w:rsidR="00B659CA" w:rsidRDefault="00B659CA">
      <w:pPr>
        <w:jc w:val="both"/>
        <w:rPr>
          <w:b/>
          <w:lang w:val="en-GB"/>
        </w:rPr>
      </w:pPr>
    </w:p>
    <w:p w14:paraId="32222252" w14:textId="77777777" w:rsidR="00B659CA" w:rsidRDefault="006D1773">
      <w:pPr>
        <w:jc w:val="both"/>
        <w:rPr>
          <w:rFonts w:ascii="Calibri" w:hAnsi="Calibri"/>
          <w:b/>
          <w:i/>
          <w:iCs/>
          <w:lang w:val="en-GB"/>
        </w:rPr>
      </w:pPr>
      <w:r>
        <w:rPr>
          <w:rFonts w:ascii="Calibri" w:hAnsi="Calibri"/>
          <w:b/>
          <w:lang w:val="en-GB"/>
        </w:rPr>
        <w:t xml:space="preserve">Attachments to be appended </w:t>
      </w:r>
    </w:p>
    <w:p w14:paraId="628B67F9" w14:textId="77777777" w:rsidR="00B659CA" w:rsidRDefault="006D1773">
      <w:pPr>
        <w:numPr>
          <w:ilvl w:val="0"/>
          <w:numId w:val="8"/>
        </w:numPr>
        <w:tabs>
          <w:tab w:val="clear" w:pos="153"/>
          <w:tab w:val="num" w:pos="-143"/>
        </w:tabs>
        <w:spacing w:before="113"/>
        <w:ind w:left="783"/>
        <w:rPr>
          <w:rFonts w:ascii="Calibri" w:hAnsi="Calibri"/>
          <w:i/>
          <w:iCs/>
          <w:lang w:val="en-GB"/>
        </w:rPr>
      </w:pPr>
      <w:r>
        <w:rPr>
          <w:rFonts w:ascii="Calibri" w:hAnsi="Calibri"/>
          <w:i/>
          <w:lang w:val="en-GB"/>
        </w:rPr>
        <w:t>CV of the promoter</w:t>
      </w:r>
    </w:p>
    <w:p w14:paraId="1920A08A" w14:textId="77777777" w:rsidR="00B659CA" w:rsidRDefault="006D1773">
      <w:pPr>
        <w:numPr>
          <w:ilvl w:val="0"/>
          <w:numId w:val="8"/>
        </w:numPr>
        <w:tabs>
          <w:tab w:val="clear" w:pos="153"/>
          <w:tab w:val="num" w:pos="-143"/>
        </w:tabs>
        <w:spacing w:before="113"/>
        <w:ind w:left="783"/>
        <w:rPr>
          <w:rFonts w:ascii="Calibri" w:hAnsi="Calibri"/>
          <w:lang w:val="en-GB"/>
        </w:rPr>
      </w:pPr>
      <w:r>
        <w:rPr>
          <w:rFonts w:ascii="Calibri" w:hAnsi="Calibri"/>
          <w:i/>
          <w:lang w:val="en-GB"/>
        </w:rPr>
        <w:t xml:space="preserve">A list of recent and important publications of the unit relating to the current proposal </w:t>
      </w:r>
    </w:p>
    <w:p w14:paraId="13BB82E3" w14:textId="77777777" w:rsidR="00B659CA" w:rsidRDefault="00B659CA">
      <w:pPr>
        <w:jc w:val="both"/>
        <w:rPr>
          <w:rFonts w:ascii="Calibri" w:hAnsi="Calibri"/>
          <w:i/>
          <w:lang w:val="en-GB"/>
        </w:rPr>
      </w:pPr>
    </w:p>
    <w:p w14:paraId="1B98ED26" w14:textId="77777777" w:rsidR="00B659CA" w:rsidRDefault="006D1773" w:rsidP="00686982">
      <w:pPr>
        <w:pStyle w:val="Titre2"/>
        <w:pBdr>
          <w:between w:val="single" w:sz="4" w:space="1" w:color="auto"/>
          <w:bar w:val="single" w:sz="4" w:color="auto"/>
        </w:pBdr>
        <w:rPr>
          <w:i/>
          <w:iCs/>
          <w:sz w:val="22"/>
          <w:szCs w:val="22"/>
        </w:rPr>
      </w:pPr>
      <w:bookmarkStart w:id="81" w:name="_Toc41305838"/>
      <w:r w:rsidRPr="006D1773">
        <w:rPr>
          <w:lang w:val="en-GB"/>
        </w:rPr>
        <w:t xml:space="preserve"> </w:t>
      </w:r>
      <w:bookmarkStart w:id="82" w:name="_Toc150866417"/>
      <w:r>
        <w:t xml:space="preserve">Profile </w:t>
      </w:r>
      <w:bookmarkEnd w:id="81"/>
      <w:r>
        <w:t>of the candidate</w:t>
      </w:r>
      <w:bookmarkEnd w:id="82"/>
    </w:p>
    <w:p w14:paraId="54CE8480" w14:textId="77777777" w:rsidR="00B659CA" w:rsidRDefault="006D1773">
      <w:pPr>
        <w:pStyle w:val="Titre3"/>
        <w:tabs>
          <w:tab w:val="clear" w:pos="0"/>
          <w:tab w:val="num" w:pos="1277"/>
        </w:tabs>
        <w:rPr>
          <w:rFonts w:ascii="Calibri" w:hAnsi="Calibri"/>
          <w:bCs w:val="0"/>
          <w:i/>
          <w:iCs/>
          <w:lang w:val="en-GB"/>
        </w:rPr>
      </w:pPr>
      <w:bookmarkStart w:id="83" w:name="_Toc22291876"/>
      <w:r>
        <w:rPr>
          <w:rFonts w:ascii="Calibri" w:hAnsi="Calibri"/>
          <w:lang w:val="en-GB"/>
        </w:rPr>
        <w:t xml:space="preserve"> </w:t>
      </w:r>
      <w:bookmarkStart w:id="84" w:name="_Toc150866418"/>
      <w:r>
        <w:rPr>
          <w:rFonts w:ascii="Calibri" w:hAnsi="Calibri"/>
          <w:lang w:val="en-GB"/>
        </w:rPr>
        <w:t>Competencies in the field of research</w:t>
      </w:r>
      <w:bookmarkEnd w:id="83"/>
      <w:bookmarkEnd w:id="84"/>
      <w:r>
        <w:rPr>
          <w:rFonts w:ascii="Calibri" w:hAnsi="Calibri"/>
          <w:lang w:val="en-GB"/>
        </w:rPr>
        <w:t xml:space="preserve"> </w:t>
      </w:r>
    </w:p>
    <w:p w14:paraId="11BDF719" w14:textId="77777777" w:rsidR="00B659CA" w:rsidRDefault="006D1773">
      <w:pPr>
        <w:spacing w:before="113"/>
        <w:rPr>
          <w:rFonts w:ascii="Calibri" w:hAnsi="Calibri"/>
          <w:i/>
          <w:iCs/>
          <w:lang w:val="en-GB"/>
        </w:rPr>
      </w:pPr>
      <w:r>
        <w:rPr>
          <w:rFonts w:ascii="Calibri" w:hAnsi="Calibri"/>
          <w:i/>
          <w:lang w:val="en-GB"/>
        </w:rPr>
        <w:t xml:space="preserve">Describe and explain why the researcher-entrepreneur is suitable to undertake the technological programme of the project. </w:t>
      </w:r>
    </w:p>
    <w:p w14:paraId="3FBD3055" w14:textId="77777777" w:rsidR="00B659CA" w:rsidRDefault="006D1773">
      <w:pPr>
        <w:spacing w:before="113"/>
        <w:rPr>
          <w:rFonts w:ascii="Calibri" w:hAnsi="Calibri"/>
          <w:i/>
          <w:iCs/>
          <w:lang w:val="en-GB"/>
        </w:rPr>
      </w:pPr>
      <w:r>
        <w:rPr>
          <w:rFonts w:ascii="Calibri" w:hAnsi="Calibri"/>
          <w:i/>
          <w:lang w:val="en-GB"/>
        </w:rPr>
        <w:t xml:space="preserve">If the researcher-entrepreneur does not hold at least a Master's degree, explain why he/she has acquired similar competencies through his/her experience. </w:t>
      </w:r>
    </w:p>
    <w:p w14:paraId="57F3F3D6" w14:textId="77777777" w:rsidR="00B659CA" w:rsidRDefault="006D1773">
      <w:pPr>
        <w:pStyle w:val="Titre3"/>
        <w:tabs>
          <w:tab w:val="clear" w:pos="0"/>
          <w:tab w:val="num" w:pos="1277"/>
        </w:tabs>
        <w:rPr>
          <w:rFonts w:ascii="Calibri" w:hAnsi="Calibri"/>
          <w:bCs w:val="0"/>
          <w:i/>
          <w:iCs/>
          <w:lang w:val="en-GB"/>
        </w:rPr>
      </w:pPr>
      <w:bookmarkStart w:id="85" w:name="__RefHeading__2968_229888057"/>
      <w:bookmarkStart w:id="86" w:name="__RefHeading__1453_1914858911"/>
      <w:bookmarkStart w:id="87" w:name="__RefHeading__12883_1180481512"/>
      <w:bookmarkStart w:id="88" w:name="__RefHeading__7097_1167766536"/>
      <w:bookmarkStart w:id="89" w:name="__RefHeading__621_1026210384"/>
      <w:bookmarkStart w:id="90" w:name="__RefHeading__282_1167766536"/>
      <w:bookmarkStart w:id="91" w:name="__RefHeading__10838_1633701966"/>
      <w:bookmarkStart w:id="92" w:name="__RefHeading__34272_1180481512"/>
      <w:bookmarkStart w:id="93" w:name="__RefHeading__565_1522082659"/>
      <w:bookmarkStart w:id="94" w:name="__RefHeading__1255_1262397684"/>
      <w:bookmarkStart w:id="95" w:name="__RefHeading__1245_1512105886"/>
      <w:bookmarkStart w:id="96" w:name="__RefHeading__753_237843899"/>
      <w:bookmarkEnd w:id="85"/>
      <w:bookmarkEnd w:id="86"/>
      <w:bookmarkEnd w:id="87"/>
      <w:bookmarkEnd w:id="88"/>
      <w:bookmarkEnd w:id="89"/>
      <w:bookmarkEnd w:id="90"/>
      <w:bookmarkEnd w:id="91"/>
      <w:bookmarkEnd w:id="92"/>
      <w:bookmarkEnd w:id="93"/>
      <w:bookmarkEnd w:id="94"/>
      <w:bookmarkEnd w:id="95"/>
      <w:bookmarkEnd w:id="96"/>
      <w:r>
        <w:rPr>
          <w:rFonts w:ascii="Calibri" w:eastAsia="Times New Roman" w:hAnsi="Calibri"/>
          <w:lang w:val="en-GB"/>
        </w:rPr>
        <w:t xml:space="preserve"> </w:t>
      </w:r>
      <w:bookmarkStart w:id="97" w:name="_Toc22291877"/>
      <w:bookmarkStart w:id="98" w:name="_Toc150866419"/>
      <w:r>
        <w:rPr>
          <w:rFonts w:ascii="Calibri" w:eastAsia="Times New Roman" w:hAnsi="Calibri"/>
          <w:lang w:val="en-GB"/>
        </w:rPr>
        <w:t>Entrepreneurial</w:t>
      </w:r>
      <w:bookmarkEnd w:id="97"/>
      <w:r>
        <w:rPr>
          <w:rFonts w:ascii="Calibri" w:eastAsia="Times New Roman" w:hAnsi="Calibri"/>
          <w:lang w:val="en-GB"/>
        </w:rPr>
        <w:t xml:space="preserve"> competencies</w:t>
      </w:r>
      <w:bookmarkEnd w:id="98"/>
    </w:p>
    <w:p w14:paraId="44DE331B" w14:textId="77777777" w:rsidR="00B659CA" w:rsidRDefault="006D1773">
      <w:pPr>
        <w:spacing w:before="113"/>
        <w:rPr>
          <w:rFonts w:ascii="Calibri" w:hAnsi="Calibri"/>
          <w:lang w:val="en-GB"/>
        </w:rPr>
      </w:pPr>
      <w:r>
        <w:rPr>
          <w:rFonts w:ascii="Calibri" w:hAnsi="Calibri"/>
          <w:i/>
          <w:lang w:val="en-GB"/>
        </w:rPr>
        <w:t>Describe and explain why the researcher-entrepreneur has the necessary entrepreneurial spirit to undertake the aspects of the programme associated with the creation of a spin-off (management, autonomy, versatility, etc.).</w:t>
      </w:r>
    </w:p>
    <w:p w14:paraId="1B5B6EE6" w14:textId="77777777" w:rsidR="00B659CA" w:rsidRDefault="006D1773">
      <w:pPr>
        <w:spacing w:before="113"/>
        <w:jc w:val="both"/>
        <w:rPr>
          <w:rFonts w:ascii="Calibri" w:hAnsi="Calibri"/>
          <w:i/>
          <w:iCs/>
          <w:lang w:val="en-GB"/>
        </w:rPr>
      </w:pPr>
      <w:r>
        <w:rPr>
          <w:rFonts w:ascii="Calibri" w:hAnsi="Calibri"/>
          <w:b/>
          <w:lang w:val="en-GB"/>
        </w:rPr>
        <w:t>Attachments to be appended</w:t>
      </w:r>
      <w:r>
        <w:rPr>
          <w:rFonts w:ascii="Calibri" w:hAnsi="Calibri"/>
          <w:i/>
          <w:iCs/>
          <w:lang w:val="en-GB"/>
        </w:rPr>
        <w:t>:</w:t>
      </w:r>
    </w:p>
    <w:p w14:paraId="1DBA2A19" w14:textId="77777777" w:rsidR="00B659CA" w:rsidRDefault="006D1773">
      <w:pPr>
        <w:numPr>
          <w:ilvl w:val="0"/>
          <w:numId w:val="2"/>
        </w:numPr>
        <w:tabs>
          <w:tab w:val="clear" w:pos="153"/>
          <w:tab w:val="num" w:pos="-143"/>
        </w:tabs>
        <w:spacing w:before="113"/>
        <w:ind w:left="799"/>
        <w:jc w:val="both"/>
        <w:rPr>
          <w:rFonts w:ascii="Calibri" w:hAnsi="Calibri"/>
          <w:i/>
          <w:iCs/>
          <w:lang w:val="en-GB"/>
        </w:rPr>
      </w:pPr>
      <w:r>
        <w:rPr>
          <w:rFonts w:ascii="Calibri" w:hAnsi="Calibri"/>
          <w:i/>
          <w:lang w:val="en-GB"/>
        </w:rPr>
        <w:t>CV of the candidate researcher-entrepreneur</w:t>
      </w:r>
    </w:p>
    <w:p w14:paraId="09EDD1EF" w14:textId="77777777" w:rsidR="00B659CA" w:rsidRDefault="006D1773">
      <w:pPr>
        <w:numPr>
          <w:ilvl w:val="0"/>
          <w:numId w:val="2"/>
        </w:numPr>
        <w:tabs>
          <w:tab w:val="clear" w:pos="153"/>
          <w:tab w:val="num" w:pos="-143"/>
        </w:tabs>
        <w:spacing w:before="113"/>
        <w:ind w:left="799"/>
        <w:jc w:val="both"/>
        <w:rPr>
          <w:rFonts w:ascii="Calibri" w:hAnsi="Calibri"/>
          <w:i/>
          <w:lang w:val="en-GB"/>
        </w:rPr>
      </w:pPr>
      <w:r>
        <w:rPr>
          <w:rFonts w:ascii="Calibri" w:hAnsi="Calibri"/>
          <w:i/>
          <w:lang w:val="en-GB"/>
        </w:rPr>
        <w:t>Cover letter of the candidate researcher-entrepreneur</w:t>
      </w:r>
    </w:p>
    <w:p w14:paraId="039B70EE" w14:textId="77777777" w:rsidR="00B659CA" w:rsidRPr="006D1773" w:rsidRDefault="006D1773">
      <w:pPr>
        <w:pStyle w:val="Titre2"/>
        <w:rPr>
          <w:i/>
          <w:iCs/>
          <w:sz w:val="22"/>
          <w:szCs w:val="22"/>
          <w:lang w:val="en-GB"/>
        </w:rPr>
      </w:pPr>
      <w:r w:rsidRPr="006D1773">
        <w:rPr>
          <w:lang w:val="en-GB"/>
        </w:rPr>
        <w:t xml:space="preserve"> </w:t>
      </w:r>
      <w:bookmarkStart w:id="99" w:name="_Toc150866420"/>
      <w:r w:rsidRPr="006D1773">
        <w:rPr>
          <w:lang w:val="en-GB"/>
        </w:rPr>
        <w:t>Profile of the alter-ego (if this is already known)</w:t>
      </w:r>
      <w:bookmarkEnd w:id="99"/>
    </w:p>
    <w:p w14:paraId="7D48094A" w14:textId="77777777" w:rsidR="00B659CA" w:rsidRDefault="006D1773">
      <w:pPr>
        <w:spacing w:before="113" w:after="113"/>
        <w:jc w:val="both"/>
        <w:rPr>
          <w:rFonts w:ascii="Calibri" w:hAnsi="Calibri"/>
          <w:i/>
          <w:iCs/>
          <w:lang w:val="en-GB"/>
        </w:rPr>
      </w:pPr>
      <w:r>
        <w:rPr>
          <w:rFonts w:ascii="Calibri" w:hAnsi="Calibri"/>
          <w:i/>
          <w:lang w:val="en-GB"/>
        </w:rPr>
        <w:t>Describe and explain why the proposed alter ego is competent in business development (economic aspects, financial plan, financial and communication strategy, organisation, etc.).</w:t>
      </w:r>
    </w:p>
    <w:p w14:paraId="4F9949E0" w14:textId="77777777" w:rsidR="00B659CA" w:rsidRDefault="006D1773">
      <w:pPr>
        <w:spacing w:before="113" w:after="113"/>
        <w:jc w:val="both"/>
        <w:rPr>
          <w:rFonts w:ascii="Calibri" w:hAnsi="Calibri"/>
          <w:lang w:val="en-GB"/>
        </w:rPr>
      </w:pPr>
      <w:r>
        <w:rPr>
          <w:rFonts w:ascii="Calibri" w:hAnsi="Calibri"/>
          <w:i/>
          <w:lang w:val="en-GB"/>
        </w:rPr>
        <w:t xml:space="preserve">Explain how the alter ego complements the profile of the researcher-entrepreneur and why they can form a techno-economic tandem. </w:t>
      </w:r>
    </w:p>
    <w:p w14:paraId="46B40917" w14:textId="77777777" w:rsidR="00B659CA" w:rsidRDefault="006D1773">
      <w:pPr>
        <w:spacing w:before="113"/>
        <w:jc w:val="both"/>
        <w:rPr>
          <w:rFonts w:ascii="Calibri" w:hAnsi="Calibri"/>
          <w:i/>
          <w:iCs/>
          <w:lang w:val="en-GB"/>
        </w:rPr>
      </w:pPr>
      <w:r>
        <w:rPr>
          <w:rFonts w:ascii="Calibri" w:hAnsi="Calibri"/>
          <w:b/>
          <w:lang w:val="en-GB"/>
        </w:rPr>
        <w:t>Attachments to be appended</w:t>
      </w:r>
      <w:r>
        <w:rPr>
          <w:rFonts w:ascii="Calibri" w:hAnsi="Calibri"/>
          <w:lang w:val="en-GB"/>
        </w:rPr>
        <w:t>:</w:t>
      </w:r>
    </w:p>
    <w:p w14:paraId="03CD94B8" w14:textId="77777777" w:rsidR="00B659CA" w:rsidRDefault="006D1773">
      <w:pPr>
        <w:numPr>
          <w:ilvl w:val="0"/>
          <w:numId w:val="3"/>
        </w:numPr>
        <w:tabs>
          <w:tab w:val="clear" w:pos="153"/>
          <w:tab w:val="num" w:pos="-143"/>
        </w:tabs>
        <w:spacing w:before="113"/>
        <w:ind w:left="783"/>
        <w:jc w:val="both"/>
        <w:rPr>
          <w:rFonts w:ascii="Calibri" w:hAnsi="Calibri"/>
          <w:i/>
          <w:iCs/>
          <w:lang w:val="en-GB"/>
        </w:rPr>
      </w:pPr>
      <w:r>
        <w:rPr>
          <w:rFonts w:ascii="Calibri" w:hAnsi="Calibri"/>
          <w:i/>
          <w:lang w:val="en-GB"/>
        </w:rPr>
        <w:t>CV of the alter ego</w:t>
      </w:r>
    </w:p>
    <w:p w14:paraId="00CF16C3" w14:textId="77777777" w:rsidR="00B659CA" w:rsidRDefault="006D1773">
      <w:pPr>
        <w:numPr>
          <w:ilvl w:val="0"/>
          <w:numId w:val="3"/>
        </w:numPr>
        <w:tabs>
          <w:tab w:val="clear" w:pos="153"/>
          <w:tab w:val="num" w:pos="-143"/>
        </w:tabs>
        <w:spacing w:before="113"/>
        <w:ind w:left="783"/>
        <w:jc w:val="both"/>
        <w:rPr>
          <w:rFonts w:ascii="Calibri" w:hAnsi="Calibri"/>
          <w:i/>
          <w:iCs/>
          <w:lang w:val="en-GB"/>
        </w:rPr>
      </w:pPr>
      <w:r>
        <w:rPr>
          <w:rFonts w:ascii="Calibri" w:hAnsi="Calibri"/>
          <w:i/>
          <w:lang w:val="en-GB"/>
        </w:rPr>
        <w:t>Cover letter of the proposed alter ego</w:t>
      </w:r>
    </w:p>
    <w:p w14:paraId="23A8E7FF" w14:textId="77777777" w:rsidR="00B659CA" w:rsidRDefault="006D1773">
      <w:pPr>
        <w:pStyle w:val="Titre2"/>
        <w:rPr>
          <w:i/>
          <w:iCs/>
          <w:sz w:val="22"/>
          <w:szCs w:val="22"/>
        </w:rPr>
      </w:pPr>
      <w:r w:rsidRPr="006D1773">
        <w:rPr>
          <w:lang w:val="en-GB"/>
        </w:rPr>
        <w:lastRenderedPageBreak/>
        <w:t xml:space="preserve"> </w:t>
      </w:r>
      <w:bookmarkStart w:id="100" w:name="_Toc150866421"/>
      <w:r>
        <w:t>Profile of the sponsors</w:t>
      </w:r>
      <w:bookmarkEnd w:id="100"/>
    </w:p>
    <w:p w14:paraId="21D8DB1C" w14:textId="77777777" w:rsidR="00B659CA" w:rsidRDefault="006D1773">
      <w:pPr>
        <w:pStyle w:val="Titre3"/>
        <w:tabs>
          <w:tab w:val="clear" w:pos="0"/>
          <w:tab w:val="num" w:pos="1277"/>
        </w:tabs>
        <w:rPr>
          <w:rFonts w:ascii="Calibri" w:eastAsia="Times New Roman" w:hAnsi="Calibri"/>
          <w:bCs w:val="0"/>
          <w:lang w:val="en-GB"/>
        </w:rPr>
      </w:pPr>
      <w:bookmarkStart w:id="101" w:name="_Toc22291880"/>
      <w:r>
        <w:rPr>
          <w:rFonts w:ascii="Calibri" w:hAnsi="Calibri"/>
          <w:lang w:val="en-GB"/>
        </w:rPr>
        <w:t xml:space="preserve"> </w:t>
      </w:r>
      <w:bookmarkStart w:id="102" w:name="_Toc150866422"/>
      <w:r>
        <w:rPr>
          <w:rFonts w:ascii="Calibri" w:hAnsi="Calibri"/>
          <w:lang w:val="en-GB"/>
        </w:rPr>
        <w:t>Sponsor 1</w:t>
      </w:r>
      <w:bookmarkEnd w:id="101"/>
      <w:bookmarkEnd w:id="102"/>
    </w:p>
    <w:p w14:paraId="175A8C5D" w14:textId="77777777" w:rsidR="00B659CA" w:rsidRDefault="006D1773">
      <w:pPr>
        <w:pStyle w:val="Titre4"/>
        <w:numPr>
          <w:ilvl w:val="3"/>
          <w:numId w:val="1"/>
        </w:numPr>
        <w:tabs>
          <w:tab w:val="clear" w:pos="0"/>
          <w:tab w:val="num" w:pos="1277"/>
        </w:tabs>
        <w:rPr>
          <w:rFonts w:ascii="Calibri" w:hAnsi="Calibri"/>
          <w:bCs w:val="0"/>
          <w:lang w:val="en-GB"/>
        </w:rPr>
      </w:pPr>
      <w:bookmarkStart w:id="103" w:name="__RefHeading__2976_229888057"/>
      <w:bookmarkStart w:id="104" w:name="__RefHeading__1461_1914858911"/>
      <w:bookmarkStart w:id="105" w:name="__RefHeading__12891_1180481512"/>
      <w:bookmarkStart w:id="106" w:name="__RefHeading__7105_1167766536"/>
      <w:bookmarkStart w:id="107" w:name="__RefHeading__629_1026210384"/>
      <w:bookmarkStart w:id="108" w:name="__RefHeading__161_1069027205"/>
      <w:bookmarkStart w:id="109" w:name="__RefHeading__451_1676771953"/>
      <w:bookmarkStart w:id="110" w:name="__RefHeading__290_1167766536"/>
      <w:bookmarkStart w:id="111" w:name="__RefHeading__10846_1633701966"/>
      <w:bookmarkStart w:id="112" w:name="__RefHeading__34280_1180481512"/>
      <w:bookmarkStart w:id="113" w:name="__RefHeading__573_1522082659"/>
      <w:bookmarkStart w:id="114" w:name="__RefHeading__1263_1262397684"/>
      <w:bookmarkStart w:id="115" w:name="__RefHeading__1253_1512105886"/>
      <w:bookmarkStart w:id="116" w:name="__RefHeading__761_23784389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Calibri" w:eastAsia="Times New Roman" w:hAnsi="Calibri"/>
          <w:b w:val="0"/>
          <w:lang w:val="en-GB"/>
        </w:rPr>
        <w:t xml:space="preserve"> </w:t>
      </w:r>
      <w:bookmarkStart w:id="117" w:name="_Toc47636227"/>
      <w:bookmarkStart w:id="118" w:name="_Toc47684499"/>
      <w:bookmarkStart w:id="119" w:name="_Toc49776845"/>
      <w:bookmarkStart w:id="120" w:name="_Toc49777361"/>
      <w:bookmarkStart w:id="121" w:name="_Toc81475771"/>
      <w:bookmarkStart w:id="122" w:name="_Toc81923044"/>
      <w:bookmarkStart w:id="123" w:name="_Toc82503148"/>
      <w:bookmarkStart w:id="124" w:name="_Toc150866423"/>
      <w:r>
        <w:rPr>
          <w:rFonts w:ascii="Calibri" w:eastAsia="Times New Roman" w:hAnsi="Calibri"/>
          <w:bCs w:val="0"/>
          <w:lang w:val="en-GB"/>
        </w:rPr>
        <w:t>Description of the activities and competencies of the sponsor</w:t>
      </w:r>
      <w:bookmarkEnd w:id="117"/>
      <w:bookmarkEnd w:id="118"/>
      <w:bookmarkEnd w:id="119"/>
      <w:bookmarkEnd w:id="120"/>
      <w:bookmarkEnd w:id="121"/>
      <w:bookmarkEnd w:id="122"/>
      <w:bookmarkEnd w:id="123"/>
      <w:bookmarkEnd w:id="124"/>
    </w:p>
    <w:p w14:paraId="07C79D0C" w14:textId="77777777" w:rsidR="00B659CA" w:rsidRDefault="006D1773">
      <w:pPr>
        <w:spacing w:before="113"/>
        <w:jc w:val="both"/>
        <w:rPr>
          <w:rFonts w:ascii="Calibri" w:hAnsi="Calibri"/>
          <w:i/>
          <w:iCs/>
          <w:lang w:val="en-GB"/>
        </w:rPr>
      </w:pPr>
      <w:r>
        <w:rPr>
          <w:rFonts w:ascii="Calibri" w:hAnsi="Calibri"/>
          <w:i/>
          <w:lang w:val="en-GB"/>
        </w:rPr>
        <w:t xml:space="preserve">Explain the goal and the activities of the company or organization in which the sponsor carries out his/her role. </w:t>
      </w:r>
    </w:p>
    <w:p w14:paraId="0FE09B9C" w14:textId="77777777" w:rsidR="00B659CA" w:rsidRDefault="006D1773">
      <w:pPr>
        <w:spacing w:before="113"/>
        <w:jc w:val="both"/>
        <w:rPr>
          <w:rFonts w:ascii="Calibri" w:hAnsi="Calibri"/>
          <w:lang w:val="en-GB"/>
        </w:rPr>
      </w:pPr>
      <w:r>
        <w:rPr>
          <w:rFonts w:ascii="Calibri" w:hAnsi="Calibri"/>
          <w:i/>
          <w:lang w:val="en-GB"/>
        </w:rPr>
        <w:t xml:space="preserve">Describe the role of the sponsor within this organization and his/her competencies related to the goal of the present project. </w:t>
      </w:r>
    </w:p>
    <w:p w14:paraId="36BE5B05" w14:textId="77777777" w:rsidR="00B659CA" w:rsidRDefault="006D1773">
      <w:pPr>
        <w:pStyle w:val="Titre4"/>
        <w:numPr>
          <w:ilvl w:val="3"/>
          <w:numId w:val="1"/>
        </w:numPr>
        <w:tabs>
          <w:tab w:val="clear" w:pos="0"/>
          <w:tab w:val="num" w:pos="1277"/>
        </w:tabs>
        <w:rPr>
          <w:rFonts w:ascii="Calibri" w:hAnsi="Calibri"/>
          <w:bCs w:val="0"/>
          <w:lang w:val="en-GB"/>
        </w:rPr>
      </w:pPr>
      <w:bookmarkStart w:id="125" w:name="__RefHeading__2978_229888057"/>
      <w:bookmarkStart w:id="126" w:name="__RefHeading__1463_1914858911"/>
      <w:bookmarkStart w:id="127" w:name="__RefHeading__12893_1180481512"/>
      <w:bookmarkStart w:id="128" w:name="__RefHeading__7107_1167766536"/>
      <w:bookmarkStart w:id="129" w:name="__RefHeading__631_1026210384"/>
      <w:bookmarkStart w:id="130" w:name="__RefHeading__163_1069027205"/>
      <w:bookmarkStart w:id="131" w:name="__RefHeading__453_1676771953"/>
      <w:bookmarkStart w:id="132" w:name="__RefHeading__292_1167766536"/>
      <w:bookmarkStart w:id="133" w:name="__RefHeading__10848_1633701966"/>
      <w:bookmarkStart w:id="134" w:name="__RefHeading__34282_1180481512"/>
      <w:bookmarkStart w:id="135" w:name="__RefHeading__575_1522082659"/>
      <w:bookmarkStart w:id="136" w:name="__RefHeading__1265_1262397684"/>
      <w:bookmarkStart w:id="137" w:name="__RefHeading__1255_1512105886"/>
      <w:bookmarkStart w:id="138" w:name="__RefHeading__763_23784389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Calibri" w:hAnsi="Calibri"/>
          <w:bCs w:val="0"/>
          <w:lang w:val="en-GB"/>
        </w:rPr>
        <w:t xml:space="preserve"> </w:t>
      </w:r>
      <w:bookmarkStart w:id="139" w:name="_Toc47636228"/>
      <w:bookmarkStart w:id="140" w:name="_Toc47684500"/>
      <w:bookmarkStart w:id="141" w:name="_Toc49776846"/>
      <w:bookmarkStart w:id="142" w:name="_Toc49777362"/>
      <w:bookmarkStart w:id="143" w:name="_Toc81475772"/>
      <w:bookmarkStart w:id="144" w:name="_Toc81923045"/>
      <w:bookmarkStart w:id="145" w:name="_Toc82503149"/>
      <w:bookmarkStart w:id="146" w:name="_Toc150866424"/>
      <w:r>
        <w:rPr>
          <w:rFonts w:ascii="Calibri" w:hAnsi="Calibri"/>
          <w:bCs w:val="0"/>
          <w:lang w:val="en-GB"/>
        </w:rPr>
        <w:t>Terms of guidance</w:t>
      </w:r>
      <w:bookmarkEnd w:id="139"/>
      <w:bookmarkEnd w:id="140"/>
      <w:bookmarkEnd w:id="141"/>
      <w:bookmarkEnd w:id="142"/>
      <w:bookmarkEnd w:id="143"/>
      <w:bookmarkEnd w:id="144"/>
      <w:bookmarkEnd w:id="145"/>
      <w:bookmarkEnd w:id="146"/>
    </w:p>
    <w:p w14:paraId="3FB69882" w14:textId="77777777" w:rsidR="00B659CA" w:rsidRDefault="006D1773">
      <w:pPr>
        <w:spacing w:before="113"/>
        <w:jc w:val="both"/>
        <w:rPr>
          <w:rFonts w:ascii="Calibri" w:hAnsi="Calibri"/>
          <w:lang w:val="en-GB"/>
        </w:rPr>
      </w:pPr>
      <w:r>
        <w:rPr>
          <w:rFonts w:ascii="Calibri" w:hAnsi="Calibri"/>
          <w:i/>
          <w:lang w:val="en-GB"/>
        </w:rPr>
        <w:t xml:space="preserve">Explain the terms of guidance of the sponsor in the project. </w:t>
      </w:r>
    </w:p>
    <w:p w14:paraId="5B059289" w14:textId="77777777" w:rsidR="00B659CA" w:rsidRDefault="006D1773">
      <w:pPr>
        <w:pStyle w:val="Titre4"/>
        <w:numPr>
          <w:ilvl w:val="3"/>
          <w:numId w:val="1"/>
        </w:numPr>
        <w:tabs>
          <w:tab w:val="clear" w:pos="0"/>
          <w:tab w:val="num" w:pos="1277"/>
        </w:tabs>
        <w:rPr>
          <w:rFonts w:ascii="Calibri" w:hAnsi="Calibri"/>
          <w:bCs w:val="0"/>
          <w:lang w:val="en-GB"/>
        </w:rPr>
      </w:pPr>
      <w:bookmarkStart w:id="147" w:name="__RefHeading__2980_229888057"/>
      <w:bookmarkStart w:id="148" w:name="__RefHeading__1465_1914858911"/>
      <w:bookmarkStart w:id="149" w:name="__RefHeading__12895_1180481512"/>
      <w:bookmarkStart w:id="150" w:name="__RefHeading__7109_1167766536"/>
      <w:bookmarkStart w:id="151" w:name="__RefHeading__633_1026210384"/>
      <w:bookmarkStart w:id="152" w:name="__RefHeading__165_1069027205"/>
      <w:bookmarkStart w:id="153" w:name="__RefHeading__455_1676771953"/>
      <w:bookmarkStart w:id="154" w:name="__RefHeading__294_1167766536"/>
      <w:bookmarkStart w:id="155" w:name="__RefHeading__10850_1633701966"/>
      <w:bookmarkStart w:id="156" w:name="__RefHeading__34284_1180481512"/>
      <w:bookmarkStart w:id="157" w:name="__RefHeading__577_1522082659"/>
      <w:bookmarkStart w:id="158" w:name="__RefHeading__1267_1262397684"/>
      <w:bookmarkStart w:id="159" w:name="__RefHeading__1257_1512105886"/>
      <w:bookmarkStart w:id="160" w:name="__RefHeading__765_23784389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ascii="Calibri" w:hAnsi="Calibri"/>
          <w:bCs w:val="0"/>
          <w:lang w:val="en-GB"/>
        </w:rPr>
        <w:t xml:space="preserve"> </w:t>
      </w:r>
      <w:bookmarkStart w:id="161" w:name="_Toc47636229"/>
      <w:bookmarkStart w:id="162" w:name="_Toc47684501"/>
      <w:bookmarkStart w:id="163" w:name="_Toc49776847"/>
      <w:bookmarkStart w:id="164" w:name="_Toc49777363"/>
      <w:bookmarkStart w:id="165" w:name="_Toc81475773"/>
      <w:bookmarkStart w:id="166" w:name="_Toc81923046"/>
      <w:bookmarkStart w:id="167" w:name="_Toc82503150"/>
      <w:bookmarkStart w:id="168" w:name="_Toc150866425"/>
      <w:r>
        <w:rPr>
          <w:rFonts w:ascii="Calibri" w:hAnsi="Calibri"/>
          <w:bCs w:val="0"/>
          <w:lang w:val="en-GB"/>
        </w:rPr>
        <w:t>Sponsor's motivation</w:t>
      </w:r>
      <w:bookmarkEnd w:id="161"/>
      <w:bookmarkEnd w:id="162"/>
      <w:bookmarkEnd w:id="163"/>
      <w:bookmarkEnd w:id="164"/>
      <w:bookmarkEnd w:id="165"/>
      <w:bookmarkEnd w:id="166"/>
      <w:bookmarkEnd w:id="167"/>
      <w:bookmarkEnd w:id="168"/>
    </w:p>
    <w:p w14:paraId="7FD36D67" w14:textId="77777777" w:rsidR="00B659CA" w:rsidRDefault="006D1773">
      <w:pPr>
        <w:jc w:val="both"/>
        <w:rPr>
          <w:rFonts w:ascii="Calibri" w:hAnsi="Calibri"/>
          <w:lang w:val="en-GB"/>
        </w:rPr>
      </w:pPr>
      <w:r>
        <w:rPr>
          <w:rFonts w:ascii="Calibri" w:hAnsi="Calibri"/>
          <w:i/>
          <w:lang w:val="en-GB"/>
        </w:rPr>
        <w:t xml:space="preserve">Explain the sponsor's motivation to guide the researcher-entrepreneur in his/her work for creating the spin-off. </w:t>
      </w:r>
    </w:p>
    <w:p w14:paraId="6D190E3D" w14:textId="77777777" w:rsidR="00B659CA" w:rsidRDefault="006D1773">
      <w:pPr>
        <w:pStyle w:val="Titre3"/>
        <w:tabs>
          <w:tab w:val="clear" w:pos="0"/>
          <w:tab w:val="num" w:pos="1277"/>
        </w:tabs>
        <w:rPr>
          <w:rFonts w:ascii="Calibri" w:eastAsia="Times New Roman" w:hAnsi="Calibri"/>
          <w:bCs w:val="0"/>
          <w:lang w:val="en-GB"/>
        </w:rPr>
      </w:pPr>
      <w:bookmarkStart w:id="169" w:name="__RefHeading__2982_229888057"/>
      <w:bookmarkStart w:id="170" w:name="__RefHeading__1467_1914858911"/>
      <w:bookmarkStart w:id="171" w:name="__RefHeading__12897_1180481512"/>
      <w:bookmarkStart w:id="172" w:name="__RefHeading__7111_1167766536"/>
      <w:bookmarkStart w:id="173" w:name="__RefHeading__635_1026210384"/>
      <w:bookmarkStart w:id="174" w:name="__RefHeading__167_1069027205"/>
      <w:bookmarkStart w:id="175" w:name="__RefHeading__457_1676771953"/>
      <w:bookmarkStart w:id="176" w:name="__RefHeading__296_1167766536"/>
      <w:bookmarkStart w:id="177" w:name="__RefHeading__10852_1633701966"/>
      <w:bookmarkStart w:id="178" w:name="__RefHeading__34286_1180481512"/>
      <w:bookmarkStart w:id="179" w:name="__RefHeading__579_1522082659"/>
      <w:bookmarkStart w:id="180" w:name="__RefHeading__1269_1262397684"/>
      <w:bookmarkStart w:id="181" w:name="__RefHeading__1259_1512105886"/>
      <w:bookmarkStart w:id="182" w:name="__RefHeading__767_237843899"/>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Calibri" w:hAnsi="Calibri"/>
          <w:lang w:val="en-GB"/>
        </w:rPr>
        <w:t xml:space="preserve"> </w:t>
      </w:r>
      <w:bookmarkStart w:id="183" w:name="_Toc22291881"/>
      <w:bookmarkStart w:id="184" w:name="_Toc150866426"/>
      <w:r>
        <w:rPr>
          <w:rFonts w:ascii="Calibri" w:hAnsi="Calibri"/>
          <w:lang w:val="en-GB"/>
        </w:rPr>
        <w:t>Sponsor 2</w:t>
      </w:r>
      <w:bookmarkEnd w:id="183"/>
      <w:bookmarkEnd w:id="184"/>
    </w:p>
    <w:p w14:paraId="754423E2" w14:textId="77777777" w:rsidR="00B659CA" w:rsidRDefault="006D1773">
      <w:pPr>
        <w:pStyle w:val="Titre4"/>
        <w:numPr>
          <w:ilvl w:val="3"/>
          <w:numId w:val="1"/>
        </w:numPr>
        <w:tabs>
          <w:tab w:val="clear" w:pos="0"/>
          <w:tab w:val="num" w:pos="1277"/>
        </w:tabs>
        <w:rPr>
          <w:rFonts w:ascii="Calibri" w:hAnsi="Calibri"/>
          <w:bCs w:val="0"/>
          <w:lang w:val="en-GB"/>
        </w:rPr>
      </w:pPr>
      <w:bookmarkStart w:id="185" w:name="__RefHeading__2984_229888057"/>
      <w:bookmarkStart w:id="186" w:name="__RefHeading__1469_1914858911"/>
      <w:bookmarkStart w:id="187" w:name="__RefHeading__12899_1180481512"/>
      <w:bookmarkStart w:id="188" w:name="__RefHeading__7113_1167766536"/>
      <w:bookmarkStart w:id="189" w:name="__RefHeading__637_1026210384"/>
      <w:bookmarkStart w:id="190" w:name="__RefHeading__169_1069027205"/>
      <w:bookmarkStart w:id="191" w:name="__RefHeading__459_1676771953"/>
      <w:bookmarkStart w:id="192" w:name="__RefHeading__298_1167766536"/>
      <w:bookmarkStart w:id="193" w:name="__RefHeading__10854_1633701966"/>
      <w:bookmarkStart w:id="194" w:name="__RefHeading__34288_1180481512"/>
      <w:bookmarkStart w:id="195" w:name="__RefHeading__581_1522082659"/>
      <w:bookmarkStart w:id="196" w:name="__RefHeading__1271_1262397684"/>
      <w:bookmarkStart w:id="197" w:name="__RefHeading__1261_1512105886"/>
      <w:bookmarkStart w:id="198" w:name="__RefHeading__769_237843899"/>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Calibri" w:hAnsi="Calibri"/>
          <w:bCs w:val="0"/>
          <w:lang w:val="en-GB"/>
        </w:rPr>
        <w:t xml:space="preserve"> </w:t>
      </w:r>
      <w:bookmarkStart w:id="199" w:name="_Toc47636231"/>
      <w:bookmarkStart w:id="200" w:name="_Toc47684503"/>
      <w:bookmarkStart w:id="201" w:name="_Toc49776849"/>
      <w:bookmarkStart w:id="202" w:name="_Toc49777365"/>
      <w:bookmarkStart w:id="203" w:name="_Toc81475775"/>
      <w:bookmarkStart w:id="204" w:name="_Toc81923048"/>
      <w:bookmarkStart w:id="205" w:name="_Toc82503152"/>
      <w:bookmarkStart w:id="206" w:name="_Toc150866427"/>
      <w:r>
        <w:rPr>
          <w:rFonts w:ascii="Calibri" w:hAnsi="Calibri"/>
          <w:bCs w:val="0"/>
          <w:lang w:val="en-GB"/>
        </w:rPr>
        <w:t>Description of the activities and competencies of the sponsor</w:t>
      </w:r>
      <w:bookmarkEnd w:id="199"/>
      <w:bookmarkEnd w:id="200"/>
      <w:bookmarkEnd w:id="201"/>
      <w:bookmarkEnd w:id="202"/>
      <w:bookmarkEnd w:id="203"/>
      <w:bookmarkEnd w:id="204"/>
      <w:bookmarkEnd w:id="205"/>
      <w:bookmarkEnd w:id="206"/>
    </w:p>
    <w:p w14:paraId="52217A54" w14:textId="77777777" w:rsidR="00B659CA" w:rsidRDefault="006D1773">
      <w:pPr>
        <w:spacing w:before="113"/>
        <w:jc w:val="both"/>
        <w:rPr>
          <w:rFonts w:ascii="Calibri" w:hAnsi="Calibri"/>
          <w:i/>
          <w:iCs/>
          <w:lang w:val="en-GB"/>
        </w:rPr>
      </w:pPr>
      <w:r>
        <w:rPr>
          <w:rFonts w:ascii="Calibri" w:hAnsi="Calibri"/>
          <w:i/>
          <w:lang w:val="en-GB"/>
        </w:rPr>
        <w:t xml:space="preserve">Explain the goal and the activities of the company or organization in which the sponsor carries out his/her role. </w:t>
      </w:r>
    </w:p>
    <w:p w14:paraId="695ED1A3" w14:textId="77777777" w:rsidR="00B659CA" w:rsidRDefault="006D1773">
      <w:pPr>
        <w:spacing w:before="113"/>
        <w:jc w:val="both"/>
        <w:rPr>
          <w:rFonts w:ascii="Calibri" w:hAnsi="Calibri"/>
          <w:lang w:val="en-GB"/>
        </w:rPr>
      </w:pPr>
      <w:r>
        <w:rPr>
          <w:rFonts w:ascii="Calibri" w:hAnsi="Calibri"/>
          <w:i/>
          <w:lang w:val="en-GB"/>
        </w:rPr>
        <w:t xml:space="preserve">Describe the role of the sponsor within this organization and his/her competencies related to the goal of the present project. </w:t>
      </w:r>
    </w:p>
    <w:p w14:paraId="759D5458" w14:textId="77777777" w:rsidR="00B659CA" w:rsidRDefault="006D1773">
      <w:pPr>
        <w:pStyle w:val="Titre4"/>
        <w:numPr>
          <w:ilvl w:val="3"/>
          <w:numId w:val="1"/>
        </w:numPr>
        <w:tabs>
          <w:tab w:val="clear" w:pos="0"/>
          <w:tab w:val="num" w:pos="1277"/>
        </w:tabs>
        <w:rPr>
          <w:rFonts w:ascii="Calibri" w:hAnsi="Calibri"/>
          <w:bCs w:val="0"/>
          <w:lang w:val="en-GB"/>
        </w:rPr>
      </w:pPr>
      <w:bookmarkStart w:id="207" w:name="__RefHeading__2986_229888057"/>
      <w:bookmarkStart w:id="208" w:name="__RefHeading__1471_1914858911"/>
      <w:bookmarkStart w:id="209" w:name="__RefHeading__12901_1180481512"/>
      <w:bookmarkStart w:id="210" w:name="__RefHeading__7115_1167766536"/>
      <w:bookmarkStart w:id="211" w:name="__RefHeading__300_1167766536"/>
      <w:bookmarkStart w:id="212" w:name="__RefHeading__10856_1633701966"/>
      <w:bookmarkStart w:id="213" w:name="__RefHeading__34290_1180481512"/>
      <w:bookmarkStart w:id="214" w:name="__RefHeading__583_1522082659"/>
      <w:bookmarkStart w:id="215" w:name="__RefHeading__1273_1262397684"/>
      <w:bookmarkStart w:id="216" w:name="__RefHeading__1263_1512105886"/>
      <w:bookmarkStart w:id="217" w:name="__RefHeading__771_237843899"/>
      <w:bookmarkEnd w:id="207"/>
      <w:bookmarkEnd w:id="208"/>
      <w:bookmarkEnd w:id="209"/>
      <w:bookmarkEnd w:id="210"/>
      <w:bookmarkEnd w:id="211"/>
      <w:bookmarkEnd w:id="212"/>
      <w:bookmarkEnd w:id="213"/>
      <w:bookmarkEnd w:id="214"/>
      <w:bookmarkEnd w:id="215"/>
      <w:bookmarkEnd w:id="216"/>
      <w:bookmarkEnd w:id="217"/>
      <w:r>
        <w:rPr>
          <w:rFonts w:ascii="Calibri" w:hAnsi="Calibri"/>
          <w:bCs w:val="0"/>
          <w:lang w:val="en-GB"/>
        </w:rPr>
        <w:t xml:space="preserve"> </w:t>
      </w:r>
      <w:bookmarkStart w:id="218" w:name="_Toc47636232"/>
      <w:bookmarkStart w:id="219" w:name="_Toc47684504"/>
      <w:bookmarkStart w:id="220" w:name="_Toc49776850"/>
      <w:bookmarkStart w:id="221" w:name="_Toc49777366"/>
      <w:bookmarkStart w:id="222" w:name="_Toc81475776"/>
      <w:bookmarkStart w:id="223" w:name="_Toc81923049"/>
      <w:bookmarkStart w:id="224" w:name="_Toc82503153"/>
      <w:bookmarkStart w:id="225" w:name="_Toc150866428"/>
      <w:r>
        <w:rPr>
          <w:rFonts w:ascii="Calibri" w:hAnsi="Calibri"/>
          <w:bCs w:val="0"/>
          <w:lang w:val="en-GB"/>
        </w:rPr>
        <w:t>Terms of guidance</w:t>
      </w:r>
      <w:bookmarkEnd w:id="218"/>
      <w:bookmarkEnd w:id="219"/>
      <w:bookmarkEnd w:id="220"/>
      <w:bookmarkEnd w:id="221"/>
      <w:bookmarkEnd w:id="222"/>
      <w:bookmarkEnd w:id="223"/>
      <w:bookmarkEnd w:id="224"/>
      <w:bookmarkEnd w:id="225"/>
    </w:p>
    <w:p w14:paraId="2FB9B705" w14:textId="77777777" w:rsidR="00B659CA" w:rsidRDefault="006D1773">
      <w:pPr>
        <w:spacing w:before="113"/>
        <w:jc w:val="both"/>
        <w:rPr>
          <w:rFonts w:ascii="Calibri" w:hAnsi="Calibri"/>
          <w:lang w:val="en-GB"/>
        </w:rPr>
      </w:pPr>
      <w:r>
        <w:rPr>
          <w:rFonts w:ascii="Calibri" w:hAnsi="Calibri"/>
          <w:i/>
          <w:lang w:val="en-GB"/>
        </w:rPr>
        <w:t xml:space="preserve">Explain the terms of guidance of the sponsor in the project. </w:t>
      </w:r>
    </w:p>
    <w:p w14:paraId="02AF08D2" w14:textId="77777777" w:rsidR="00B659CA" w:rsidRDefault="006D1773">
      <w:pPr>
        <w:pStyle w:val="Titre4"/>
        <w:numPr>
          <w:ilvl w:val="3"/>
          <w:numId w:val="1"/>
        </w:numPr>
        <w:tabs>
          <w:tab w:val="clear" w:pos="0"/>
          <w:tab w:val="num" w:pos="1277"/>
        </w:tabs>
        <w:rPr>
          <w:rFonts w:ascii="Calibri" w:hAnsi="Calibri"/>
          <w:bCs w:val="0"/>
          <w:lang w:val="en-GB"/>
        </w:rPr>
      </w:pPr>
      <w:bookmarkStart w:id="226" w:name="__RefHeading__2988_229888057"/>
      <w:bookmarkStart w:id="227" w:name="__RefHeading__1473_1914858911"/>
      <w:bookmarkStart w:id="228" w:name="__RefHeading__12903_1180481512"/>
      <w:bookmarkStart w:id="229" w:name="__RefHeading__7117_1167766536"/>
      <w:bookmarkStart w:id="230" w:name="__RefHeading__641_1026210384"/>
      <w:bookmarkStart w:id="231" w:name="__RefHeading__173_1069027205"/>
      <w:bookmarkStart w:id="232" w:name="__RefHeading__463_1676771953"/>
      <w:bookmarkStart w:id="233" w:name="__RefHeading__302_1167766536"/>
      <w:bookmarkStart w:id="234" w:name="__RefHeading__10858_1633701966"/>
      <w:bookmarkStart w:id="235" w:name="__RefHeading__34292_1180481512"/>
      <w:bookmarkStart w:id="236" w:name="__RefHeading__585_1522082659"/>
      <w:bookmarkStart w:id="237" w:name="__RefHeading__1275_1262397684"/>
      <w:bookmarkStart w:id="238" w:name="__RefHeading__1265_1512105886"/>
      <w:bookmarkStart w:id="239" w:name="__RefHeading__773_237843899"/>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Fonts w:ascii="Calibri" w:hAnsi="Calibri"/>
          <w:bCs w:val="0"/>
          <w:lang w:val="en-GB"/>
        </w:rPr>
        <w:t xml:space="preserve"> </w:t>
      </w:r>
      <w:bookmarkStart w:id="240" w:name="_Toc47636233"/>
      <w:bookmarkStart w:id="241" w:name="_Toc47684505"/>
      <w:bookmarkStart w:id="242" w:name="_Toc49776851"/>
      <w:bookmarkStart w:id="243" w:name="_Toc49777367"/>
      <w:bookmarkStart w:id="244" w:name="_Toc81475777"/>
      <w:bookmarkStart w:id="245" w:name="_Toc81923050"/>
      <w:bookmarkStart w:id="246" w:name="_Toc82503154"/>
      <w:bookmarkStart w:id="247" w:name="_Toc150866429"/>
      <w:r>
        <w:rPr>
          <w:rFonts w:ascii="Calibri" w:hAnsi="Calibri"/>
          <w:bCs w:val="0"/>
          <w:lang w:val="en-GB"/>
        </w:rPr>
        <w:t>Sponsor's motivation</w:t>
      </w:r>
      <w:bookmarkEnd w:id="240"/>
      <w:bookmarkEnd w:id="241"/>
      <w:bookmarkEnd w:id="242"/>
      <w:bookmarkEnd w:id="243"/>
      <w:bookmarkEnd w:id="244"/>
      <w:bookmarkEnd w:id="245"/>
      <w:bookmarkEnd w:id="246"/>
      <w:bookmarkEnd w:id="247"/>
      <w:r>
        <w:rPr>
          <w:rFonts w:ascii="Calibri" w:hAnsi="Calibri"/>
          <w:bCs w:val="0"/>
          <w:lang w:val="en-GB"/>
        </w:rPr>
        <w:t xml:space="preserve"> </w:t>
      </w:r>
    </w:p>
    <w:p w14:paraId="0FF21724" w14:textId="77777777" w:rsidR="00B659CA" w:rsidRDefault="006D1773">
      <w:pPr>
        <w:jc w:val="both"/>
        <w:rPr>
          <w:rFonts w:ascii="Calibri" w:hAnsi="Calibri"/>
          <w:lang w:val="en-GB"/>
        </w:rPr>
      </w:pPr>
      <w:r>
        <w:rPr>
          <w:rFonts w:ascii="Calibri" w:hAnsi="Calibri"/>
          <w:i/>
          <w:lang w:val="en-GB"/>
        </w:rPr>
        <w:t xml:space="preserve">Explain the sponsor's motivations to guide the researcher-entrepreneur in his/her work for creating the spin-off. </w:t>
      </w:r>
    </w:p>
    <w:p w14:paraId="556E720F" w14:textId="77777777" w:rsidR="00B659CA" w:rsidRDefault="00B659CA">
      <w:pPr>
        <w:jc w:val="both"/>
        <w:rPr>
          <w:rFonts w:ascii="Calibri" w:hAnsi="Calibri"/>
          <w:i/>
          <w:iCs/>
          <w:lang w:val="en-GB"/>
        </w:rPr>
      </w:pPr>
    </w:p>
    <w:p w14:paraId="091A79DA" w14:textId="77777777" w:rsidR="00B659CA" w:rsidRDefault="006D1773">
      <w:pPr>
        <w:jc w:val="both"/>
        <w:rPr>
          <w:rFonts w:ascii="Calibri" w:hAnsi="Calibri"/>
          <w:b/>
          <w:i/>
          <w:iCs/>
          <w:lang w:val="en-GB"/>
        </w:rPr>
      </w:pPr>
      <w:r>
        <w:rPr>
          <w:rFonts w:ascii="Calibri" w:hAnsi="Calibri"/>
          <w:b/>
          <w:lang w:val="en-GB"/>
        </w:rPr>
        <w:t>Attachments to be appended</w:t>
      </w:r>
    </w:p>
    <w:p w14:paraId="57C14FD9" w14:textId="77777777" w:rsidR="00B659CA" w:rsidRDefault="006D1773">
      <w:pPr>
        <w:numPr>
          <w:ilvl w:val="0"/>
          <w:numId w:val="7"/>
        </w:numPr>
        <w:tabs>
          <w:tab w:val="num" w:pos="720"/>
        </w:tabs>
        <w:ind w:left="720"/>
        <w:jc w:val="both"/>
        <w:rPr>
          <w:rFonts w:ascii="Calibri" w:eastAsia="Cambria" w:hAnsi="Calibri"/>
          <w:i/>
          <w:iCs/>
          <w:lang w:val="en-GB"/>
        </w:rPr>
      </w:pPr>
      <w:r>
        <w:rPr>
          <w:rFonts w:ascii="Calibri" w:hAnsi="Calibri"/>
          <w:i/>
          <w:lang w:val="en-GB"/>
        </w:rPr>
        <w:t>CV of the sponsors</w:t>
      </w:r>
    </w:p>
    <w:p w14:paraId="2E2125C1" w14:textId="77777777" w:rsidR="00B659CA" w:rsidRDefault="006D1773">
      <w:pPr>
        <w:numPr>
          <w:ilvl w:val="0"/>
          <w:numId w:val="7"/>
        </w:numPr>
        <w:tabs>
          <w:tab w:val="num" w:pos="720"/>
        </w:tabs>
        <w:ind w:left="720"/>
        <w:jc w:val="both"/>
        <w:rPr>
          <w:rFonts w:ascii="Calibri" w:eastAsia="Cambria" w:hAnsi="Calibri"/>
          <w:i/>
          <w:iCs/>
          <w:lang w:val="en-GB"/>
        </w:rPr>
      </w:pPr>
      <w:r>
        <w:rPr>
          <w:rFonts w:ascii="Calibri" w:hAnsi="Calibri"/>
          <w:i/>
          <w:lang w:val="en-GB"/>
        </w:rPr>
        <w:t xml:space="preserve">Cooperation agreements with the sponsors </w:t>
      </w:r>
    </w:p>
    <w:p w14:paraId="48B2227F" w14:textId="77777777" w:rsidR="00B659CA" w:rsidRDefault="00B659CA">
      <w:pPr>
        <w:rPr>
          <w:lang w:val="en-GB"/>
        </w:rPr>
      </w:pPr>
    </w:p>
    <w:p w14:paraId="74E2439E" w14:textId="77777777" w:rsidR="00B659CA" w:rsidRDefault="00B659CA">
      <w:pPr>
        <w:rPr>
          <w:lang w:val="en-GB"/>
        </w:rPr>
      </w:pPr>
    </w:p>
    <w:tbl>
      <w:tblPr>
        <w:tblW w:w="9860" w:type="dxa"/>
        <w:tblInd w:w="-147" w:type="dxa"/>
        <w:tblBorders>
          <w:left w:val="single" w:sz="4" w:space="0" w:color="auto"/>
          <w:right w:val="single" w:sz="4" w:space="0" w:color="auto"/>
        </w:tblBorders>
        <w:tblLayout w:type="fixed"/>
        <w:tblLook w:val="0000" w:firstRow="0" w:lastRow="0" w:firstColumn="0" w:lastColumn="0" w:noHBand="0" w:noVBand="0"/>
      </w:tblPr>
      <w:tblGrid>
        <w:gridCol w:w="9860"/>
      </w:tblGrid>
      <w:tr w:rsidR="00B659CA" w:rsidRPr="00686982" w14:paraId="33516703" w14:textId="77777777">
        <w:trPr>
          <w:trHeight w:val="340"/>
        </w:trPr>
        <w:tc>
          <w:tcPr>
            <w:tcW w:w="9860" w:type="dxa"/>
            <w:shd w:val="clear" w:color="auto" w:fill="auto"/>
            <w:vAlign w:val="center"/>
          </w:tcPr>
          <w:p w14:paraId="2748EA4E" w14:textId="77777777" w:rsidR="00B659CA" w:rsidRPr="00686982" w:rsidRDefault="006D1773" w:rsidP="00686982">
            <w:pPr>
              <w:pStyle w:val="Titre1"/>
            </w:pPr>
            <w:r w:rsidRPr="00686982">
              <w:t xml:space="preserve"> </w:t>
            </w:r>
            <w:bookmarkStart w:id="248" w:name="_Toc150866430"/>
            <w:r w:rsidRPr="00686982">
              <w:t>PRESENTATION OF THE PROJECT</w:t>
            </w:r>
            <w:bookmarkEnd w:id="248"/>
          </w:p>
        </w:tc>
      </w:tr>
    </w:tbl>
    <w:p w14:paraId="54E9AC2A" w14:textId="77777777" w:rsidR="00B659CA" w:rsidRDefault="006D1773">
      <w:pPr>
        <w:pStyle w:val="Titre2"/>
        <w:rPr>
          <w:i/>
          <w:iCs/>
          <w:sz w:val="22"/>
          <w:szCs w:val="22"/>
        </w:rPr>
      </w:pPr>
      <w:r>
        <w:t xml:space="preserve"> </w:t>
      </w:r>
      <w:bookmarkStart w:id="249" w:name="_Toc150866431"/>
      <w:r>
        <w:t>Context</w:t>
      </w:r>
      <w:bookmarkEnd w:id="249"/>
    </w:p>
    <w:p w14:paraId="237EAB70" w14:textId="77777777" w:rsidR="00B659CA" w:rsidRDefault="006D1773">
      <w:pPr>
        <w:pStyle w:val="Titre3"/>
        <w:tabs>
          <w:tab w:val="clear" w:pos="0"/>
          <w:tab w:val="num" w:pos="1277"/>
        </w:tabs>
        <w:ind w:left="0" w:hanging="12"/>
        <w:rPr>
          <w:rFonts w:ascii="Calibri" w:hAnsi="Calibri"/>
          <w:bCs w:val="0"/>
          <w:lang w:val="en-GB"/>
        </w:rPr>
      </w:pPr>
      <w:bookmarkStart w:id="250" w:name="_Toc22291884"/>
      <w:r>
        <w:rPr>
          <w:rFonts w:ascii="Calibri" w:hAnsi="Calibri"/>
          <w:bCs w:val="0"/>
          <w:lang w:val="en-GB"/>
        </w:rPr>
        <w:t xml:space="preserve"> </w:t>
      </w:r>
      <w:bookmarkStart w:id="251" w:name="_Toc150866432"/>
      <w:r>
        <w:rPr>
          <w:rFonts w:ascii="Calibri" w:hAnsi="Calibri"/>
          <w:bCs w:val="0"/>
          <w:lang w:val="en-GB"/>
        </w:rPr>
        <w:t>Background to the funding application</w:t>
      </w:r>
      <w:bookmarkEnd w:id="250"/>
      <w:bookmarkEnd w:id="251"/>
    </w:p>
    <w:p w14:paraId="4D83BBE8" w14:textId="77777777" w:rsidR="00B659CA" w:rsidRDefault="006D1773">
      <w:pPr>
        <w:spacing w:after="57"/>
        <w:rPr>
          <w:rFonts w:ascii="Calibri" w:hAnsi="Calibri"/>
          <w:i/>
          <w:iCs/>
          <w:lang w:val="en-GB"/>
        </w:rPr>
      </w:pPr>
      <w:r>
        <w:rPr>
          <w:rFonts w:ascii="Calibri" w:hAnsi="Calibri"/>
          <w:i/>
          <w:lang w:val="en-GB"/>
        </w:rPr>
        <w:t>Describe the background which led to the submission of the current application.</w:t>
      </w:r>
    </w:p>
    <w:p w14:paraId="51CC936A" w14:textId="77777777" w:rsidR="00B659CA" w:rsidRDefault="006D1773">
      <w:pPr>
        <w:pStyle w:val="Titre3"/>
        <w:tabs>
          <w:tab w:val="clear" w:pos="0"/>
          <w:tab w:val="num" w:pos="1277"/>
        </w:tabs>
        <w:ind w:left="0" w:hanging="12"/>
        <w:rPr>
          <w:rFonts w:ascii="Calibri" w:hAnsi="Calibri"/>
          <w:bCs w:val="0"/>
          <w:lang w:val="en-GB"/>
        </w:rPr>
      </w:pPr>
      <w:r>
        <w:rPr>
          <w:rFonts w:ascii="Calibri" w:hAnsi="Calibri"/>
          <w:b w:val="0"/>
          <w:lang w:val="en-GB"/>
        </w:rPr>
        <w:t xml:space="preserve"> </w:t>
      </w:r>
      <w:bookmarkStart w:id="252" w:name="_Toc22291885"/>
      <w:bookmarkStart w:id="253" w:name="_Toc150866433"/>
      <w:r>
        <w:rPr>
          <w:rFonts w:ascii="Calibri" w:hAnsi="Calibri"/>
          <w:bCs w:val="0"/>
          <w:lang w:val="en-GB"/>
        </w:rPr>
        <w:t>Market demand</w:t>
      </w:r>
      <w:bookmarkEnd w:id="252"/>
      <w:bookmarkEnd w:id="253"/>
    </w:p>
    <w:p w14:paraId="30402512" w14:textId="77777777" w:rsidR="00B659CA" w:rsidRDefault="006D1773">
      <w:pPr>
        <w:spacing w:after="57"/>
        <w:rPr>
          <w:rFonts w:ascii="Calibri" w:hAnsi="Calibri"/>
          <w:lang w:val="en-GB"/>
        </w:rPr>
      </w:pPr>
      <w:r>
        <w:rPr>
          <w:rFonts w:ascii="Calibri" w:hAnsi="Calibri"/>
          <w:i/>
          <w:lang w:val="en-GB"/>
        </w:rPr>
        <w:t xml:space="preserve">Describe the demand expressed by the target sector of the future spin-off and how the project tries to meet it. Please also explain why no solution currently fully meets market demand. </w:t>
      </w:r>
    </w:p>
    <w:p w14:paraId="27DAFC08" w14:textId="77777777" w:rsidR="00B659CA" w:rsidRDefault="006D1773">
      <w:pPr>
        <w:pStyle w:val="Titre2"/>
        <w:ind w:left="578" w:hanging="578"/>
        <w:rPr>
          <w:lang w:val="en-GB"/>
        </w:rPr>
      </w:pPr>
      <w:r>
        <w:rPr>
          <w:lang w:val="en-GB"/>
        </w:rPr>
        <w:lastRenderedPageBreak/>
        <w:t xml:space="preserve"> </w:t>
      </w:r>
      <w:bookmarkStart w:id="254" w:name="_Toc150866434"/>
      <w:r>
        <w:rPr>
          <w:lang w:val="en-GB"/>
        </w:rPr>
        <w:t>State of the art and acquired research results</w:t>
      </w:r>
      <w:bookmarkEnd w:id="254"/>
    </w:p>
    <w:p w14:paraId="1703863E" w14:textId="77777777" w:rsidR="00B659CA" w:rsidRDefault="006D1773">
      <w:pPr>
        <w:pStyle w:val="Titre3"/>
        <w:tabs>
          <w:tab w:val="clear" w:pos="0"/>
          <w:tab w:val="num" w:pos="1277"/>
        </w:tabs>
        <w:rPr>
          <w:rFonts w:ascii="Calibri" w:hAnsi="Calibri"/>
          <w:bCs w:val="0"/>
          <w:lang w:val="en-GB"/>
        </w:rPr>
      </w:pPr>
      <w:bookmarkStart w:id="255" w:name="__RefHeading__25533_1180481512"/>
      <w:bookmarkStart w:id="256" w:name="__RefHeading__11093_1633701966"/>
      <w:bookmarkStart w:id="257" w:name="__RefHeading__11650_1180481512"/>
      <w:bookmarkStart w:id="258" w:name="__RefHeading__333_648207481"/>
      <w:bookmarkStart w:id="259" w:name="__RefHeading__1795_1262397684"/>
      <w:bookmarkStart w:id="260" w:name="_Toc22291887"/>
      <w:bookmarkEnd w:id="255"/>
      <w:bookmarkEnd w:id="256"/>
      <w:bookmarkEnd w:id="257"/>
      <w:bookmarkEnd w:id="258"/>
      <w:bookmarkEnd w:id="259"/>
      <w:r>
        <w:rPr>
          <w:rFonts w:ascii="Calibri" w:hAnsi="Calibri"/>
          <w:bCs w:val="0"/>
          <w:lang w:val="en-GB"/>
        </w:rPr>
        <w:t xml:space="preserve"> </w:t>
      </w:r>
      <w:bookmarkStart w:id="261" w:name="_Toc150866435"/>
      <w:r>
        <w:rPr>
          <w:rFonts w:ascii="Calibri" w:hAnsi="Calibri"/>
          <w:bCs w:val="0"/>
          <w:lang w:val="en-GB"/>
        </w:rPr>
        <w:t>State of the art</w:t>
      </w:r>
      <w:bookmarkEnd w:id="260"/>
      <w:bookmarkEnd w:id="261"/>
    </w:p>
    <w:p w14:paraId="7D41A900" w14:textId="77777777" w:rsidR="00B659CA" w:rsidRDefault="006D1773">
      <w:pPr>
        <w:pStyle w:val="Paragraphedeliste1"/>
        <w:spacing w:before="113"/>
        <w:ind w:left="0"/>
        <w:rPr>
          <w:rFonts w:ascii="Calibri" w:hAnsi="Calibri"/>
          <w:i/>
          <w:lang w:val="en-GB"/>
        </w:rPr>
      </w:pPr>
      <w:r>
        <w:rPr>
          <w:rFonts w:ascii="Calibri" w:hAnsi="Calibri"/>
          <w:i/>
          <w:lang w:val="en-GB"/>
        </w:rPr>
        <w:t>Briefly describe the state of the art in the domain of the project.</w:t>
      </w:r>
    </w:p>
    <w:p w14:paraId="5AFD52D8" w14:textId="77777777" w:rsidR="00B659CA" w:rsidRDefault="006D1773">
      <w:pPr>
        <w:pStyle w:val="Titre3"/>
        <w:tabs>
          <w:tab w:val="clear" w:pos="0"/>
          <w:tab w:val="num" w:pos="1277"/>
        </w:tabs>
        <w:rPr>
          <w:rFonts w:ascii="Calibri" w:hAnsi="Calibri"/>
          <w:bCs w:val="0"/>
          <w:lang w:val="en-GB"/>
        </w:rPr>
      </w:pPr>
      <w:r w:rsidRPr="00C74C94">
        <w:rPr>
          <w:rFonts w:ascii="Calibri" w:hAnsi="Calibri"/>
          <w:bCs w:val="0"/>
          <w:lang w:val="en-GB"/>
        </w:rPr>
        <w:t xml:space="preserve"> </w:t>
      </w:r>
      <w:bookmarkStart w:id="262" w:name="_Toc22291888"/>
      <w:bookmarkStart w:id="263" w:name="_Toc150866436"/>
      <w:r>
        <w:rPr>
          <w:rFonts w:ascii="Calibri" w:hAnsi="Calibri"/>
          <w:bCs w:val="0"/>
          <w:lang w:val="en-GB"/>
        </w:rPr>
        <w:t>Acquired research results</w:t>
      </w:r>
      <w:bookmarkEnd w:id="262"/>
      <w:bookmarkEnd w:id="263"/>
    </w:p>
    <w:p w14:paraId="43600D66" w14:textId="77777777" w:rsidR="00B659CA" w:rsidRDefault="006D1773">
      <w:pPr>
        <w:pStyle w:val="Paragraphedeliste1"/>
        <w:tabs>
          <w:tab w:val="left" w:pos="233"/>
        </w:tabs>
        <w:spacing w:before="113"/>
        <w:ind w:left="0"/>
        <w:jc w:val="both"/>
        <w:rPr>
          <w:rFonts w:ascii="Calibri" w:hAnsi="Calibri"/>
          <w:i/>
          <w:lang w:val="en-GB"/>
        </w:rPr>
      </w:pPr>
      <w:r>
        <w:rPr>
          <w:rFonts w:ascii="Calibri" w:hAnsi="Calibri"/>
          <w:i/>
          <w:lang w:val="en-GB"/>
        </w:rPr>
        <w:t xml:space="preserve">Describe the acquired research results of the host institution with respect to the state of the art. Clearly state which research results will be transferred to the spin-off. The scientific added value and the innovative nature of the results with respect to the state of the art must be clearly defined. </w:t>
      </w:r>
    </w:p>
    <w:p w14:paraId="56EECF3B" w14:textId="77777777" w:rsidR="00B659CA" w:rsidRDefault="006D1773">
      <w:pPr>
        <w:pStyle w:val="Titre3"/>
        <w:tabs>
          <w:tab w:val="clear" w:pos="0"/>
          <w:tab w:val="num" w:pos="1277"/>
        </w:tabs>
        <w:rPr>
          <w:rFonts w:ascii="Calibri" w:hAnsi="Calibri"/>
          <w:bCs w:val="0"/>
          <w:lang w:val="en-GB"/>
        </w:rPr>
      </w:pPr>
      <w:r w:rsidRPr="00C74C94">
        <w:rPr>
          <w:rFonts w:ascii="Calibri" w:hAnsi="Calibri"/>
          <w:bCs w:val="0"/>
          <w:lang w:val="en-GB"/>
        </w:rPr>
        <w:t xml:space="preserve"> </w:t>
      </w:r>
      <w:bookmarkStart w:id="264" w:name="_Toc22291889"/>
      <w:bookmarkStart w:id="265" w:name="_Toc150866437"/>
      <w:r>
        <w:rPr>
          <w:rFonts w:ascii="Calibri" w:hAnsi="Calibri"/>
          <w:bCs w:val="0"/>
          <w:lang w:val="en-GB"/>
        </w:rPr>
        <w:t>Proof of concept</w:t>
      </w:r>
      <w:bookmarkEnd w:id="264"/>
      <w:bookmarkEnd w:id="265"/>
    </w:p>
    <w:p w14:paraId="2290E7B9" w14:textId="77777777" w:rsidR="00B659CA" w:rsidRDefault="006D1773">
      <w:pPr>
        <w:pStyle w:val="Paragraphedeliste1"/>
        <w:tabs>
          <w:tab w:val="left" w:pos="233"/>
        </w:tabs>
        <w:spacing w:before="113" w:after="227"/>
        <w:ind w:left="0"/>
        <w:jc w:val="both"/>
        <w:rPr>
          <w:rFonts w:ascii="Calibri" w:hAnsi="Calibri"/>
          <w:i/>
          <w:lang w:val="en-GB"/>
        </w:rPr>
      </w:pPr>
      <w:r>
        <w:rPr>
          <w:rFonts w:ascii="Calibri" w:hAnsi="Calibri"/>
          <w:i/>
          <w:lang w:val="en-GB"/>
        </w:rPr>
        <w:t>Explain in what sense you already have a proof of concept</w:t>
      </w:r>
      <w:r>
        <w:rPr>
          <w:rStyle w:val="Appelnotedebasdep"/>
          <w:rFonts w:ascii="Calibri" w:hAnsi="Calibri"/>
          <w:i/>
          <w:lang w:val="en-GB"/>
        </w:rPr>
        <w:footnoteReference w:id="4"/>
      </w:r>
      <w:r>
        <w:rPr>
          <w:rFonts w:ascii="Calibri" w:hAnsi="Calibri"/>
          <w:i/>
          <w:lang w:val="en-GB"/>
        </w:rPr>
        <w:t xml:space="preserve"> of the product/process/service that you plan to valorise. </w:t>
      </w:r>
    </w:p>
    <w:p w14:paraId="71007CCD" w14:textId="77777777" w:rsidR="00B659CA" w:rsidRDefault="006D1773">
      <w:pPr>
        <w:pStyle w:val="Titre3"/>
        <w:tabs>
          <w:tab w:val="clear" w:pos="0"/>
          <w:tab w:val="num" w:pos="1277"/>
        </w:tabs>
        <w:rPr>
          <w:rFonts w:ascii="Calibri" w:hAnsi="Calibri"/>
          <w:bCs w:val="0"/>
          <w:lang w:val="en-GB"/>
        </w:rPr>
      </w:pPr>
      <w:r w:rsidRPr="00C74C94">
        <w:rPr>
          <w:rFonts w:ascii="Calibri" w:hAnsi="Calibri"/>
          <w:bCs w:val="0"/>
          <w:lang w:val="en-GB"/>
        </w:rPr>
        <w:t xml:space="preserve"> </w:t>
      </w:r>
      <w:bookmarkStart w:id="266" w:name="_Toc22291890"/>
      <w:bookmarkStart w:id="267" w:name="_Toc150866438"/>
      <w:r>
        <w:rPr>
          <w:rFonts w:ascii="Calibri" w:hAnsi="Calibri"/>
          <w:bCs w:val="0"/>
          <w:lang w:val="en-GB"/>
        </w:rPr>
        <w:t>Freedom to operate</w:t>
      </w:r>
      <w:bookmarkEnd w:id="266"/>
      <w:bookmarkEnd w:id="267"/>
    </w:p>
    <w:p w14:paraId="3AC0CA4C" w14:textId="77777777" w:rsidR="00B659CA" w:rsidRDefault="006D1773">
      <w:pPr>
        <w:pStyle w:val="Paragraphedeliste1"/>
        <w:spacing w:before="113"/>
        <w:ind w:left="0"/>
        <w:rPr>
          <w:rFonts w:ascii="Calibri" w:hAnsi="Calibri"/>
          <w:i/>
          <w:lang w:val="en-GB"/>
        </w:rPr>
      </w:pPr>
      <w:r>
        <w:rPr>
          <w:rFonts w:ascii="Calibri" w:hAnsi="Calibri"/>
          <w:i/>
          <w:lang w:val="en-GB"/>
        </w:rPr>
        <w:t xml:space="preserve">Describe, if applicable, which steps will be taken to analyse the freedom to operate. </w:t>
      </w:r>
    </w:p>
    <w:p w14:paraId="111D88F9" w14:textId="77777777" w:rsidR="00B659CA" w:rsidRDefault="006D1773">
      <w:pPr>
        <w:pStyle w:val="Titre2"/>
        <w:ind w:left="578" w:hanging="578"/>
        <w:rPr>
          <w:lang w:val="fr-BE"/>
        </w:rPr>
      </w:pPr>
      <w:r>
        <w:rPr>
          <w:lang w:val="en-GB"/>
        </w:rPr>
        <w:t xml:space="preserve"> </w:t>
      </w:r>
      <w:bookmarkStart w:id="268" w:name="_Toc150866439"/>
      <w:r>
        <w:rPr>
          <w:lang w:val="fr-BE"/>
        </w:rPr>
        <w:t>Objective : Product/process/service</w:t>
      </w:r>
      <w:bookmarkEnd w:id="268"/>
    </w:p>
    <w:p w14:paraId="351C773F" w14:textId="77777777" w:rsidR="00B659CA" w:rsidRDefault="006D1773">
      <w:pPr>
        <w:spacing w:before="113" w:after="227"/>
        <w:rPr>
          <w:rFonts w:ascii="Calibri" w:hAnsi="Calibri"/>
          <w:i/>
          <w:lang w:val="en-GB"/>
        </w:rPr>
      </w:pPr>
      <w:r>
        <w:rPr>
          <w:rFonts w:ascii="Calibri" w:hAnsi="Calibri"/>
          <w:i/>
          <w:lang w:val="en-GB"/>
        </w:rPr>
        <w:t>Within the context of your project, describe the product, process or service that you plan to develop and that will be commercialised by the spin-off.</w:t>
      </w:r>
    </w:p>
    <w:p w14:paraId="20178DF8" w14:textId="77777777" w:rsidR="00B659CA" w:rsidRDefault="006D1773">
      <w:pPr>
        <w:spacing w:before="113" w:after="227"/>
        <w:rPr>
          <w:rFonts w:ascii="Calibri" w:hAnsi="Calibri"/>
          <w:i/>
          <w:color w:val="FFFFFF"/>
          <w:lang w:val="en-GB"/>
        </w:rPr>
      </w:pPr>
      <w:r>
        <w:rPr>
          <w:rFonts w:ascii="Calibri" w:hAnsi="Calibri"/>
          <w:i/>
          <w:lang w:val="en-GB"/>
        </w:rPr>
        <w:t>Describe why the product, process or service can provide a possible solution to current problems.</w:t>
      </w:r>
    </w:p>
    <w:p w14:paraId="42AE3404" w14:textId="77777777" w:rsidR="00B659CA" w:rsidRDefault="006D1773">
      <w:pPr>
        <w:pStyle w:val="Titre2"/>
        <w:ind w:left="578" w:hanging="578"/>
        <w:rPr>
          <w:lang w:val="en-GB"/>
        </w:rPr>
      </w:pPr>
      <w:r>
        <w:rPr>
          <w:lang w:val="en-GB"/>
        </w:rPr>
        <w:t xml:space="preserve"> </w:t>
      </w:r>
      <w:bookmarkStart w:id="269" w:name="_Toc150866440"/>
      <w:r>
        <w:rPr>
          <w:lang w:val="en-GB"/>
        </w:rPr>
        <w:t>Scientific challenges / experimental development</w:t>
      </w:r>
      <w:bookmarkEnd w:id="269"/>
    </w:p>
    <w:p w14:paraId="300E5DE3" w14:textId="77777777" w:rsidR="00B659CA" w:rsidRDefault="006D1773">
      <w:pPr>
        <w:spacing w:before="113" w:after="227"/>
        <w:ind w:firstLine="10"/>
        <w:jc w:val="both"/>
        <w:rPr>
          <w:rFonts w:ascii="Calibri" w:hAnsi="Calibri"/>
          <w:i/>
          <w:lang w:val="en-GB"/>
        </w:rPr>
      </w:pPr>
      <w:r>
        <w:rPr>
          <w:rFonts w:ascii="Calibri" w:hAnsi="Calibri"/>
          <w:i/>
          <w:lang w:val="en-GB"/>
        </w:rPr>
        <w:t>Indicate whether there are still experimental development challenges with respect to the state of the art and your scientific achievements. Describe the scientific and technical issues that still pose a risk to the commercialization of the targeted innovation.</w:t>
      </w:r>
    </w:p>
    <w:p w14:paraId="32349E8A" w14:textId="77777777" w:rsidR="00B659CA" w:rsidRDefault="006D1773">
      <w:pPr>
        <w:spacing w:before="113" w:after="227"/>
        <w:ind w:firstLine="10"/>
        <w:jc w:val="both"/>
        <w:rPr>
          <w:rFonts w:ascii="Calibri" w:hAnsi="Calibri"/>
          <w:i/>
          <w:lang w:val="en-GB"/>
        </w:rPr>
      </w:pPr>
      <w:r>
        <w:rPr>
          <w:rFonts w:ascii="Calibri" w:hAnsi="Calibri"/>
          <w:i/>
          <w:lang w:val="en-GB"/>
        </w:rPr>
        <w:t>As a reminder: the technical part of the project should not only focus on tasks without challenges or only related to the industrialisation of the product/process/service (e.g.: GUI, ergonomics, etc.).</w:t>
      </w:r>
    </w:p>
    <w:p w14:paraId="27B2DC24" w14:textId="77777777" w:rsidR="00B659CA" w:rsidRDefault="00654247">
      <w:pPr>
        <w:pStyle w:val="Titre2"/>
      </w:pPr>
      <w:r w:rsidRPr="00654247">
        <w:rPr>
          <w:lang w:val="en-GB"/>
        </w:rPr>
        <w:t xml:space="preserve"> </w:t>
      </w:r>
      <w:bookmarkStart w:id="270" w:name="_Toc150866441"/>
      <w:r w:rsidR="006D1773">
        <w:t>Programme</w:t>
      </w:r>
      <w:bookmarkEnd w:id="270"/>
    </w:p>
    <w:p w14:paraId="13B419E9" w14:textId="77777777" w:rsidR="00B659CA" w:rsidRDefault="006D1773">
      <w:pPr>
        <w:spacing w:before="113" w:line="276" w:lineRule="auto"/>
        <w:rPr>
          <w:rFonts w:ascii="Calibri" w:hAnsi="Calibri" w:cs="Calibri"/>
          <w:i/>
          <w:lang w:val="en-GB"/>
        </w:rPr>
      </w:pPr>
      <w:r>
        <w:rPr>
          <w:rFonts w:ascii="Calibri" w:hAnsi="Calibri" w:cs="Calibri"/>
          <w:i/>
          <w:lang w:val="en-GB"/>
        </w:rPr>
        <w:t>The programme must describe both the tasks involved in the development of the product, process or service and in the creation of the spin-off.</w:t>
      </w:r>
    </w:p>
    <w:p w14:paraId="7F52C865" w14:textId="77777777" w:rsidR="00B659CA" w:rsidRDefault="006D1773" w:rsidP="006D1773">
      <w:pPr>
        <w:spacing w:before="113" w:line="276" w:lineRule="auto"/>
        <w:rPr>
          <w:rFonts w:ascii="Calibri" w:hAnsi="Calibri" w:cs="Calibri"/>
          <w:i/>
          <w:lang w:val="en-GB"/>
        </w:rPr>
      </w:pPr>
      <w:r>
        <w:rPr>
          <w:rFonts w:ascii="Calibri" w:hAnsi="Calibri" w:cs="Calibri"/>
          <w:i/>
          <w:lang w:val="en-GB"/>
        </w:rPr>
        <w:t>The programme must be subdivided into work packages that contain the following information:</w:t>
      </w:r>
    </w:p>
    <w:p w14:paraId="25DED935" w14:textId="77777777" w:rsidR="00B659CA" w:rsidRDefault="006D1773">
      <w:pPr>
        <w:pStyle w:val="StyleJustifi"/>
        <w:spacing w:before="113" w:after="0"/>
        <w:jc w:val="left"/>
        <w:rPr>
          <w:rFonts w:ascii="Calibri" w:hAnsi="Calibri" w:cs="Calibri"/>
          <w:lang w:val="en-GB"/>
        </w:rPr>
      </w:pPr>
      <w:r>
        <w:rPr>
          <w:rFonts w:ascii="Calibri" w:hAnsi="Calibri" w:cs="Calibri"/>
          <w:i/>
          <w:sz w:val="22"/>
          <w:lang w:val="en-GB"/>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B659CA" w14:paraId="6E992647" w14:textId="77777777">
        <w:tc>
          <w:tcPr>
            <w:tcW w:w="1896" w:type="dxa"/>
            <w:tcBorders>
              <w:top w:val="single" w:sz="1" w:space="0" w:color="000000"/>
              <w:left w:val="single" w:sz="1" w:space="0" w:color="000000"/>
              <w:bottom w:val="single" w:sz="1" w:space="0" w:color="000000"/>
            </w:tcBorders>
            <w:shd w:val="clear" w:color="auto" w:fill="auto"/>
          </w:tcPr>
          <w:p w14:paraId="713F8C4F" w14:textId="77777777" w:rsidR="00B659CA" w:rsidRDefault="006D1773">
            <w:pPr>
              <w:pStyle w:val="Contenudetableau"/>
              <w:rPr>
                <w:rFonts w:ascii="Calibri" w:hAnsi="Calibri" w:cs="Calibri"/>
                <w:lang w:val="en-GB"/>
              </w:rPr>
            </w:pPr>
            <w:r>
              <w:rPr>
                <w:rFonts w:ascii="Calibri" w:hAnsi="Calibri" w:cs="Calibri"/>
                <w:lang w:val="en-GB"/>
              </w:rPr>
              <w:t>FTE</w:t>
            </w:r>
          </w:p>
        </w:tc>
        <w:tc>
          <w:tcPr>
            <w:tcW w:w="2337" w:type="dxa"/>
            <w:tcBorders>
              <w:top w:val="single" w:sz="1" w:space="0" w:color="000000"/>
              <w:left w:val="single" w:sz="1" w:space="0" w:color="000000"/>
              <w:bottom w:val="single" w:sz="1" w:space="0" w:color="000000"/>
            </w:tcBorders>
          </w:tcPr>
          <w:p w14:paraId="2DF6AC89" w14:textId="77777777" w:rsidR="00B659CA" w:rsidRDefault="006D1773">
            <w:pPr>
              <w:pStyle w:val="Contenudetableau"/>
              <w:rPr>
                <w:rFonts w:ascii="Calibri" w:hAnsi="Calibri" w:cs="Calibri"/>
                <w:lang w:val="en-GB"/>
              </w:rPr>
            </w:pPr>
            <w:r>
              <w:rPr>
                <w:rFonts w:ascii="Calibri" w:hAnsi="Calibri" w:cs="Calibri"/>
                <w:lang w:val="en-GB"/>
              </w:rPr>
              <w:t>Starting month</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6B45C4BB" w14:textId="77777777" w:rsidR="00B659CA" w:rsidRDefault="006D1773">
            <w:pPr>
              <w:pStyle w:val="Contenudetableau"/>
              <w:rPr>
                <w:rFonts w:ascii="Calibri" w:hAnsi="Calibri" w:cs="Calibri"/>
                <w:lang w:val="en-GB"/>
              </w:rPr>
            </w:pPr>
            <w:r>
              <w:rPr>
                <w:rFonts w:ascii="Calibri" w:hAnsi="Calibri" w:cs="Calibri"/>
                <w:lang w:val="en-GB"/>
              </w:rPr>
              <w:t>Duration</w:t>
            </w:r>
          </w:p>
        </w:tc>
      </w:tr>
    </w:tbl>
    <w:p w14:paraId="045E64D0" w14:textId="77777777" w:rsidR="00B659CA" w:rsidRPr="006D1773" w:rsidRDefault="006D1773">
      <w:pPr>
        <w:pStyle w:val="Corpsdetexte21"/>
        <w:spacing w:before="113" w:after="0" w:line="240" w:lineRule="auto"/>
        <w:rPr>
          <w:rFonts w:ascii="Calibri" w:hAnsi="Calibri" w:cs="Calibri"/>
          <w:i/>
          <w:sz w:val="22"/>
          <w:szCs w:val="22"/>
          <w:lang w:val="en-GB"/>
        </w:rPr>
      </w:pPr>
      <w:r w:rsidRPr="006D1773">
        <w:rPr>
          <w:rFonts w:ascii="Calibri" w:hAnsi="Calibri" w:cs="Calibri"/>
          <w:b/>
          <w:i/>
          <w:sz w:val="22"/>
          <w:szCs w:val="22"/>
          <w:lang w:val="en-GB"/>
        </w:rPr>
        <w:t>Objectives and criteria:</w:t>
      </w:r>
    </w:p>
    <w:p w14:paraId="344E2C25" w14:textId="77777777" w:rsidR="00B659CA" w:rsidRDefault="006D1773">
      <w:pPr>
        <w:pStyle w:val="Corpsdetexte21"/>
        <w:spacing w:before="113" w:after="0" w:line="240" w:lineRule="auto"/>
        <w:jc w:val="both"/>
        <w:rPr>
          <w:rFonts w:ascii="Calibri" w:hAnsi="Calibri" w:cs="Calibri"/>
          <w:b/>
          <w:i/>
          <w:iCs/>
          <w:sz w:val="22"/>
          <w:szCs w:val="22"/>
          <w:lang w:val="en-GB"/>
        </w:rPr>
      </w:pPr>
      <w:r>
        <w:rPr>
          <w:rFonts w:ascii="Calibri" w:hAnsi="Calibri" w:cs="Calibri"/>
          <w:i/>
          <w:lang w:val="en-GB"/>
        </w:rPr>
        <w:t>Provide a short description of the objective of this work package</w:t>
      </w:r>
    </w:p>
    <w:p w14:paraId="36006434" w14:textId="77777777" w:rsidR="00B659CA" w:rsidRDefault="00B659CA">
      <w:pPr>
        <w:rPr>
          <w:rFonts w:ascii="Calibri" w:hAnsi="Calibri" w:cs="Calibri"/>
          <w:b/>
          <w:i/>
          <w:sz w:val="20"/>
          <w:szCs w:val="20"/>
          <w:lang w:val="en-GB"/>
        </w:rPr>
      </w:pPr>
    </w:p>
    <w:p w14:paraId="4810F3C9" w14:textId="77777777" w:rsidR="00B659CA" w:rsidRPr="006D1773" w:rsidRDefault="006D1773" w:rsidP="006D1773">
      <w:pPr>
        <w:pStyle w:val="Corpsdetexte21"/>
        <w:spacing w:before="113" w:after="0" w:line="240" w:lineRule="auto"/>
        <w:rPr>
          <w:rFonts w:ascii="Calibri" w:hAnsi="Calibri" w:cs="Calibri"/>
          <w:b/>
          <w:i/>
          <w:sz w:val="22"/>
          <w:szCs w:val="22"/>
          <w:lang w:val="en-GB"/>
        </w:rPr>
      </w:pPr>
      <w:r w:rsidRPr="006D1773">
        <w:rPr>
          <w:rFonts w:ascii="Calibri" w:hAnsi="Calibri" w:cs="Calibri"/>
          <w:b/>
          <w:i/>
          <w:sz w:val="22"/>
          <w:szCs w:val="22"/>
          <w:lang w:val="en-GB"/>
        </w:rPr>
        <w:t>Tasks and methodology</w:t>
      </w:r>
    </w:p>
    <w:p w14:paraId="4D653824" w14:textId="77777777" w:rsidR="00B659CA" w:rsidRDefault="006D1773">
      <w:pPr>
        <w:spacing w:before="113"/>
        <w:jc w:val="both"/>
        <w:rPr>
          <w:rFonts w:ascii="Calibri" w:hAnsi="Calibri" w:cs="Calibri"/>
          <w:i/>
          <w:lang w:val="en-GB"/>
        </w:rPr>
      </w:pPr>
      <w:r>
        <w:rPr>
          <w:rFonts w:ascii="Calibri" w:hAnsi="Calibri" w:cs="Calibri"/>
          <w:i/>
          <w:lang w:val="en-GB"/>
        </w:rPr>
        <w:lastRenderedPageBreak/>
        <w:t>Provide a detailed description of the actions, methods, and techniques. Provide a short explanation of how the task will be carried out, and to what extent existing and/or to be developed methods/tools/techniques/software will be used.</w:t>
      </w:r>
    </w:p>
    <w:p w14:paraId="3F2799EA" w14:textId="77777777" w:rsidR="00B659CA" w:rsidRDefault="006D1773">
      <w:pPr>
        <w:spacing w:before="113"/>
        <w:jc w:val="both"/>
        <w:rPr>
          <w:rFonts w:ascii="Calibri" w:hAnsi="Calibri" w:cs="Calibri"/>
          <w:b/>
          <w:i/>
          <w:iCs/>
          <w:lang w:val="en-GB"/>
        </w:rPr>
      </w:pPr>
      <w:r>
        <w:rPr>
          <w:rFonts w:ascii="Calibri" w:hAnsi="Calibri" w:cs="Calibri"/>
          <w:i/>
          <w:lang w:val="en-GB"/>
        </w:rPr>
        <w:t>Specify when and to what extent sub-contracting services will be necessary.</w:t>
      </w:r>
    </w:p>
    <w:p w14:paraId="6D4881DE" w14:textId="77777777" w:rsidR="00B659CA" w:rsidRPr="006D1773" w:rsidRDefault="006D1773" w:rsidP="006D1773">
      <w:pPr>
        <w:pStyle w:val="Corpsdetexte21"/>
        <w:spacing w:before="113" w:after="0" w:line="240" w:lineRule="auto"/>
        <w:rPr>
          <w:rFonts w:ascii="Calibri" w:hAnsi="Calibri" w:cs="Calibri"/>
          <w:b/>
          <w:i/>
          <w:sz w:val="22"/>
          <w:szCs w:val="22"/>
          <w:lang w:val="en-GB"/>
        </w:rPr>
      </w:pPr>
      <w:r w:rsidRPr="006D1773">
        <w:rPr>
          <w:rFonts w:ascii="Calibri" w:hAnsi="Calibri" w:cs="Calibri"/>
          <w:b/>
          <w:i/>
          <w:sz w:val="22"/>
          <w:szCs w:val="22"/>
          <w:lang w:val="en-GB"/>
        </w:rPr>
        <w:t>Risk assessment</w:t>
      </w:r>
    </w:p>
    <w:p w14:paraId="11AB1604" w14:textId="77777777" w:rsidR="00B659CA" w:rsidRPr="006D1773" w:rsidRDefault="006D1773">
      <w:pPr>
        <w:spacing w:before="113"/>
        <w:jc w:val="both"/>
        <w:rPr>
          <w:rFonts w:ascii="Calibri" w:hAnsi="Calibri" w:cs="Calibri"/>
          <w:i/>
          <w:lang w:val="en-GB"/>
        </w:rPr>
      </w:pPr>
      <w:r w:rsidRPr="006D1773">
        <w:rPr>
          <w:rFonts w:ascii="Calibri" w:hAnsi="Calibri" w:cs="Calibri"/>
          <w:i/>
          <w:lang w:val="en-GB"/>
        </w:rPr>
        <w:t>What are the specific risks associated with carrying out the tasks of this work package and how they will be managed. For major risks, mention the alternative arrangements that will be made (plan B).</w:t>
      </w:r>
    </w:p>
    <w:p w14:paraId="6B784E60" w14:textId="77777777" w:rsidR="00B659CA" w:rsidRPr="006D1773" w:rsidRDefault="006D1773" w:rsidP="006D1773">
      <w:pPr>
        <w:pStyle w:val="Corpsdetexte21"/>
        <w:spacing w:before="113" w:after="0" w:line="240" w:lineRule="auto"/>
        <w:rPr>
          <w:rFonts w:ascii="Calibri" w:hAnsi="Calibri" w:cs="Calibri"/>
          <w:b/>
          <w:i/>
          <w:sz w:val="22"/>
          <w:szCs w:val="22"/>
          <w:lang w:val="en-GB"/>
        </w:rPr>
      </w:pPr>
      <w:r w:rsidRPr="006D1773">
        <w:rPr>
          <w:rFonts w:ascii="Calibri" w:hAnsi="Calibri" w:cs="Calibri"/>
          <w:b/>
          <w:i/>
          <w:sz w:val="22"/>
          <w:szCs w:val="22"/>
          <w:lang w:val="en-GB"/>
        </w:rPr>
        <w:t>Deliverables:</w:t>
      </w:r>
    </w:p>
    <w:p w14:paraId="01639830" w14:textId="77777777" w:rsidR="00B659CA" w:rsidRPr="006D1773" w:rsidRDefault="006D1773">
      <w:pPr>
        <w:pStyle w:val="Corpsdetexte21"/>
        <w:spacing w:before="113" w:after="0" w:line="240" w:lineRule="auto"/>
        <w:jc w:val="both"/>
        <w:rPr>
          <w:rFonts w:ascii="Calibri" w:hAnsi="Calibri" w:cs="Calibri"/>
          <w:b/>
          <w:i/>
          <w:iCs/>
          <w:sz w:val="22"/>
          <w:szCs w:val="22"/>
          <w:lang w:val="en-GB"/>
        </w:rPr>
      </w:pPr>
      <w:r w:rsidRPr="006D1773">
        <w:rPr>
          <w:rFonts w:ascii="Calibri" w:hAnsi="Calibri" w:cs="Calibri"/>
          <w:i/>
          <w:sz w:val="22"/>
          <w:szCs w:val="22"/>
          <w:lang w:val="en-GB"/>
        </w:rPr>
        <w:t>Describe the tangible deliverables expected at the end of this work package.</w:t>
      </w:r>
    </w:p>
    <w:p w14:paraId="64D21EB6" w14:textId="77777777" w:rsidR="00B659CA" w:rsidRPr="006D1773" w:rsidRDefault="006D1773" w:rsidP="006D1773">
      <w:pPr>
        <w:pStyle w:val="Corpsdetexte21"/>
        <w:spacing w:before="113" w:after="0" w:line="240" w:lineRule="auto"/>
        <w:rPr>
          <w:rFonts w:ascii="Calibri" w:hAnsi="Calibri" w:cs="Calibri"/>
          <w:b/>
          <w:i/>
          <w:sz w:val="22"/>
          <w:szCs w:val="22"/>
          <w:lang w:val="en-GB"/>
        </w:rPr>
      </w:pPr>
      <w:r w:rsidRPr="006D1773">
        <w:rPr>
          <w:rFonts w:ascii="Calibri" w:hAnsi="Calibri" w:cs="Calibri"/>
          <w:b/>
          <w:i/>
          <w:sz w:val="22"/>
          <w:szCs w:val="22"/>
          <w:lang w:val="en-GB"/>
        </w:rPr>
        <w:t>Follow-up indicators:</w:t>
      </w:r>
    </w:p>
    <w:p w14:paraId="6BF10B93" w14:textId="77777777" w:rsidR="00B659CA" w:rsidRPr="006D1773" w:rsidRDefault="006D1773">
      <w:pPr>
        <w:pStyle w:val="Corpsdetexte21"/>
        <w:spacing w:before="113" w:after="0" w:line="240" w:lineRule="auto"/>
        <w:jc w:val="both"/>
        <w:rPr>
          <w:rFonts w:ascii="Calibri" w:hAnsi="Calibri" w:cs="Calibri"/>
          <w:sz w:val="22"/>
          <w:szCs w:val="22"/>
          <w:lang w:val="en-GB"/>
        </w:rPr>
      </w:pPr>
      <w:r w:rsidRPr="006D1773">
        <w:rPr>
          <w:rFonts w:ascii="Calibri" w:hAnsi="Calibri" w:cs="Calibri"/>
          <w:i/>
          <w:sz w:val="22"/>
          <w:szCs w:val="22"/>
          <w:lang w:val="en-GB"/>
        </w:rPr>
        <w:t>Describe the quantitative or qualitative criteria that will allow the implementation of the work package to be evaluated.</w:t>
      </w:r>
    </w:p>
    <w:p w14:paraId="1955FB71" w14:textId="77777777" w:rsidR="00B659CA" w:rsidRDefault="00B659CA">
      <w:pPr>
        <w:pStyle w:val="Corpsdetexte21"/>
        <w:spacing w:before="113" w:after="0" w:line="240" w:lineRule="auto"/>
        <w:rPr>
          <w:rFonts w:ascii="Calibri" w:hAnsi="Calibri" w:cs="Calibri"/>
          <w:lang w:val="en-GB"/>
        </w:rPr>
      </w:pPr>
    </w:p>
    <w:p w14:paraId="129BED67" w14:textId="77777777" w:rsidR="00B659CA" w:rsidRDefault="006D1773">
      <w:pPr>
        <w:rPr>
          <w:rFonts w:ascii="Calibri" w:hAnsi="Calibri"/>
          <w:b/>
          <w:i/>
          <w:iCs/>
        </w:rPr>
      </w:pPr>
      <w:r>
        <w:rPr>
          <w:rFonts w:ascii="Calibri" w:hAnsi="Calibri"/>
          <w:b/>
        </w:rPr>
        <w:t>Attachments to be appended</w:t>
      </w:r>
    </w:p>
    <w:p w14:paraId="02EF499C" w14:textId="77777777" w:rsidR="00B659CA" w:rsidRPr="006D1773" w:rsidRDefault="006D1773">
      <w:pPr>
        <w:pStyle w:val="Corpsdetexte21"/>
        <w:widowControl w:val="0"/>
        <w:numPr>
          <w:ilvl w:val="0"/>
          <w:numId w:val="4"/>
        </w:numPr>
        <w:tabs>
          <w:tab w:val="left" w:pos="250"/>
        </w:tabs>
        <w:spacing w:before="113" w:after="0" w:line="240" w:lineRule="auto"/>
        <w:jc w:val="both"/>
        <w:rPr>
          <w:rFonts w:ascii="Calibri" w:hAnsi="Calibri" w:cs="Calibri"/>
          <w:i/>
          <w:iCs/>
          <w:sz w:val="22"/>
          <w:szCs w:val="22"/>
          <w:lang w:val="en-GB"/>
        </w:rPr>
      </w:pPr>
      <w:r w:rsidRPr="006D1773">
        <w:rPr>
          <w:rFonts w:ascii="Calibri" w:hAnsi="Calibri" w:cs="Calibri"/>
          <w:i/>
          <w:sz w:val="22"/>
          <w:szCs w:val="22"/>
          <w:lang w:val="en-GB"/>
        </w:rPr>
        <w:t>A GANTT chart also describing as precisely as possible the schedule for the work packages and an estimate of the staff time allocated to each work package</w:t>
      </w:r>
    </w:p>
    <w:p w14:paraId="30E79A33" w14:textId="77777777" w:rsidR="00B659CA" w:rsidRDefault="00B659CA">
      <w:pPr>
        <w:pStyle w:val="Corpsdetexte21"/>
        <w:widowControl w:val="0"/>
        <w:tabs>
          <w:tab w:val="left" w:pos="250"/>
        </w:tabs>
        <w:spacing w:before="113" w:after="0" w:line="240" w:lineRule="auto"/>
        <w:jc w:val="both"/>
        <w:rPr>
          <w:rFonts w:ascii="Calibri" w:hAnsi="Calibri" w:cs="Calibri"/>
          <w:i/>
          <w:iCs/>
          <w:sz w:val="22"/>
          <w:szCs w:val="22"/>
          <w:lang w:val="en-GB"/>
        </w:rPr>
      </w:pPr>
    </w:p>
    <w:p w14:paraId="401356AB" w14:textId="77777777" w:rsidR="00B659CA" w:rsidRDefault="006D1773">
      <w:pPr>
        <w:pStyle w:val="Titre2"/>
        <w:widowControl w:val="0"/>
        <w:tabs>
          <w:tab w:val="left" w:pos="250"/>
        </w:tabs>
        <w:spacing w:before="113" w:after="0"/>
        <w:jc w:val="both"/>
        <w:rPr>
          <w:rFonts w:ascii="Calibri" w:hAnsi="Calibri"/>
          <w:i/>
          <w:iCs/>
          <w:sz w:val="22"/>
          <w:szCs w:val="22"/>
          <w:lang w:val="en-GB"/>
        </w:rPr>
      </w:pPr>
      <w:r>
        <w:rPr>
          <w:lang w:val="en-GB"/>
        </w:rPr>
        <w:t xml:space="preserve"> </w:t>
      </w:r>
      <w:bookmarkStart w:id="271" w:name="_Toc150866442"/>
      <w:r>
        <w:rPr>
          <w:lang w:val="fr-BE"/>
        </w:rPr>
        <w:t>Training plan</w:t>
      </w:r>
      <w:bookmarkEnd w:id="271"/>
    </w:p>
    <w:p w14:paraId="40F0BB2F" w14:textId="77777777" w:rsidR="00B659CA" w:rsidRDefault="006D1773">
      <w:pPr>
        <w:spacing w:before="113" w:after="113"/>
        <w:jc w:val="both"/>
        <w:rPr>
          <w:rFonts w:ascii="Calibri" w:eastAsia="Cambria" w:hAnsi="Calibri"/>
          <w:i/>
          <w:iCs/>
          <w:sz w:val="24"/>
          <w:szCs w:val="24"/>
          <w:lang w:val="en-GB"/>
        </w:rPr>
      </w:pPr>
      <w:r>
        <w:rPr>
          <w:rFonts w:ascii="Calibri" w:eastAsia="Cambria" w:hAnsi="Calibri"/>
          <w:i/>
          <w:lang w:val="en-GB"/>
        </w:rPr>
        <w:t>Describe the programme of training that the researcher-entrepreneur will follow to acquire basic competences in business management and entrepreneurship.</w:t>
      </w:r>
    </w:p>
    <w:p w14:paraId="6E49C47A" w14:textId="77777777" w:rsidR="00B659CA" w:rsidRDefault="006D1773">
      <w:pPr>
        <w:pStyle w:val="Corpsdetexte"/>
        <w:spacing w:before="113" w:after="113"/>
        <w:jc w:val="both"/>
        <w:rPr>
          <w:rFonts w:ascii="Calibri" w:eastAsia="Cambria" w:hAnsi="Calibri"/>
          <w:i/>
          <w:lang w:val="en-GB"/>
        </w:rPr>
      </w:pPr>
      <w:r>
        <w:rPr>
          <w:rFonts w:ascii="Calibri" w:eastAsia="Cambria" w:hAnsi="Calibri"/>
          <w:i/>
          <w:lang w:val="en-GB"/>
        </w:rPr>
        <w:t xml:space="preserve">If the researcher-entrepreneur has already followed this training, provide the certifying documents in order to obtain an exemption from this training. </w:t>
      </w:r>
    </w:p>
    <w:p w14:paraId="1F036453" w14:textId="77777777" w:rsidR="00686982" w:rsidRDefault="00686982">
      <w:pPr>
        <w:rPr>
          <w:rFonts w:ascii="Calibri" w:eastAsia="Cambria" w:hAnsi="Calibri"/>
          <w:i/>
          <w:lang w:val="en-GB"/>
        </w:rPr>
      </w:pPr>
      <w:r>
        <w:rPr>
          <w:rFonts w:ascii="Calibri" w:eastAsia="Cambria" w:hAnsi="Calibri"/>
          <w:i/>
          <w:lang w:val="en-GB"/>
        </w:rPr>
        <w:br w:type="page"/>
      </w:r>
    </w:p>
    <w:p w14:paraId="602C7C1F" w14:textId="77777777" w:rsidR="00B659CA" w:rsidRDefault="00B659CA">
      <w:pPr>
        <w:pStyle w:val="Corpsdetexte"/>
        <w:spacing w:before="113" w:after="113"/>
        <w:jc w:val="both"/>
        <w:rPr>
          <w:rFonts w:ascii="Calibri" w:eastAsia="Cambria" w:hAnsi="Calibri"/>
          <w:i/>
          <w:lang w:val="en-GB"/>
        </w:rPr>
      </w:pPr>
    </w:p>
    <w:p w14:paraId="25A2A567" w14:textId="77777777" w:rsidR="00B659CA" w:rsidRPr="00686982" w:rsidRDefault="006D1773" w:rsidP="00686982">
      <w:pPr>
        <w:pStyle w:val="Titre1"/>
      </w:pPr>
      <w:bookmarkStart w:id="272" w:name="_Toc5635167"/>
      <w:bookmarkStart w:id="273" w:name="_Toc47636618"/>
      <w:r w:rsidRPr="005F3D58">
        <w:rPr>
          <w:lang w:val="en-GB"/>
        </w:rPr>
        <w:t xml:space="preserve"> </w:t>
      </w:r>
      <w:bookmarkStart w:id="274" w:name="_Toc150866443"/>
      <w:r w:rsidRPr="00686982">
        <w:t>VALORISATION</w:t>
      </w:r>
      <w:bookmarkEnd w:id="272"/>
      <w:bookmarkEnd w:id="273"/>
      <w:bookmarkEnd w:id="274"/>
    </w:p>
    <w:p w14:paraId="6BB028B9" w14:textId="77777777" w:rsidR="00B659CA" w:rsidRDefault="00B659CA">
      <w:pPr>
        <w:rPr>
          <w:lang w:val="fr-BE"/>
        </w:rPr>
      </w:pPr>
    </w:p>
    <w:p w14:paraId="601725E9" w14:textId="77777777" w:rsidR="00B659CA" w:rsidRDefault="006D1773">
      <w:pPr>
        <w:pStyle w:val="Titre2"/>
        <w:rPr>
          <w:lang w:val="fr-BE"/>
        </w:rPr>
      </w:pPr>
      <w:bookmarkStart w:id="275" w:name="_Toc150866444"/>
      <w:r>
        <w:t>V</w:t>
      </w:r>
      <w:r>
        <w:rPr>
          <w:lang w:val="fr-BE"/>
        </w:rPr>
        <w:t>alorisation potential</w:t>
      </w:r>
      <w:bookmarkEnd w:id="275"/>
    </w:p>
    <w:p w14:paraId="73163A47" w14:textId="77777777" w:rsidR="00B659CA" w:rsidRDefault="006D1773">
      <w:pPr>
        <w:pStyle w:val="Titre3"/>
      </w:pPr>
      <w:bookmarkStart w:id="276" w:name="_Toc22291897"/>
      <w:bookmarkStart w:id="277" w:name="_Toc47636619"/>
      <w:r>
        <w:t xml:space="preserve"> </w:t>
      </w:r>
      <w:bookmarkStart w:id="278" w:name="_Toc150866445"/>
      <w:r>
        <w:t>Market</w:t>
      </w:r>
      <w:bookmarkEnd w:id="276"/>
      <w:bookmarkEnd w:id="277"/>
      <w:bookmarkEnd w:id="278"/>
    </w:p>
    <w:p w14:paraId="36C69F71" w14:textId="77777777" w:rsidR="00B659CA" w:rsidRDefault="006D1773">
      <w:pPr>
        <w:spacing w:before="113"/>
        <w:jc w:val="both"/>
        <w:rPr>
          <w:rFonts w:ascii="Calibri" w:hAnsi="Calibri"/>
          <w:i/>
          <w:lang w:val="en-GB"/>
        </w:rPr>
      </w:pPr>
      <w:r>
        <w:rPr>
          <w:rFonts w:ascii="Calibri" w:hAnsi="Calibri"/>
          <w:i/>
          <w:lang w:val="en-GB"/>
        </w:rPr>
        <w:t xml:space="preserve">Explain the market structure and potential competitors and alternatives to the product, process or service. What is the size of the relevant market? Is it still a growing market? Are there environmental factors (legal, regulatory, political, etc.) that can influence the valorisation (positively or negatively)? </w:t>
      </w:r>
    </w:p>
    <w:p w14:paraId="7CDF9062" w14:textId="77777777" w:rsidR="00B659CA" w:rsidRDefault="006D1773">
      <w:pPr>
        <w:pStyle w:val="Titre3"/>
      </w:pPr>
      <w:r>
        <w:rPr>
          <w:lang w:val="en-GB"/>
        </w:rPr>
        <w:t xml:space="preserve"> </w:t>
      </w:r>
      <w:bookmarkStart w:id="279" w:name="_Toc22291898"/>
      <w:bookmarkStart w:id="280" w:name="_Toc47636620"/>
      <w:bookmarkStart w:id="281" w:name="_Toc150866446"/>
      <w:r>
        <w:t>Positioning and differentiation factors</w:t>
      </w:r>
      <w:bookmarkEnd w:id="279"/>
      <w:bookmarkEnd w:id="280"/>
      <w:bookmarkEnd w:id="281"/>
      <w:r>
        <w:t xml:space="preserve"> </w:t>
      </w:r>
    </w:p>
    <w:p w14:paraId="27B2F3BE" w14:textId="77777777" w:rsidR="00B659CA" w:rsidRDefault="006D1773">
      <w:pPr>
        <w:spacing w:before="113"/>
        <w:jc w:val="both"/>
        <w:rPr>
          <w:rFonts w:ascii="Calibri" w:hAnsi="Calibri"/>
          <w:i/>
          <w:lang w:val="en-GB"/>
        </w:rPr>
      </w:pPr>
      <w:r>
        <w:rPr>
          <w:rFonts w:ascii="Calibri" w:hAnsi="Calibri"/>
          <w:i/>
          <w:lang w:val="en-GB"/>
        </w:rPr>
        <w:t>What is the position with respect to competitors and existing alternatives (competitive advantage, etc.)? Emphasise the niche market that you wish to occupy in relation to the above market.</w:t>
      </w:r>
    </w:p>
    <w:p w14:paraId="173D887B" w14:textId="77777777" w:rsidR="00B659CA" w:rsidRDefault="006D1773">
      <w:pPr>
        <w:pStyle w:val="Titre2"/>
        <w:rPr>
          <w:lang w:val="fr-BE"/>
        </w:rPr>
      </w:pPr>
      <w:r>
        <w:rPr>
          <w:lang w:val="en-GB"/>
        </w:rPr>
        <w:t xml:space="preserve"> </w:t>
      </w:r>
      <w:bookmarkStart w:id="282" w:name="_Toc47636621"/>
      <w:bookmarkStart w:id="283" w:name="_Toc150866447"/>
      <w:r>
        <w:t>V</w:t>
      </w:r>
      <w:r>
        <w:rPr>
          <w:lang w:val="fr-BE"/>
        </w:rPr>
        <w:t>alorisation strategy</w:t>
      </w:r>
      <w:bookmarkEnd w:id="282"/>
      <w:bookmarkEnd w:id="283"/>
    </w:p>
    <w:p w14:paraId="2EA9A2F6" w14:textId="77777777" w:rsidR="00B659CA" w:rsidRPr="003552CB" w:rsidRDefault="006D1773" w:rsidP="00772BEC">
      <w:pPr>
        <w:pStyle w:val="Paragraphedeliste"/>
        <w:numPr>
          <w:ilvl w:val="0"/>
          <w:numId w:val="17"/>
        </w:numPr>
        <w:spacing w:before="113"/>
        <w:rPr>
          <w:rFonts w:ascii="Calibri" w:hAnsi="Calibri"/>
          <w:i/>
        </w:rPr>
      </w:pPr>
      <w:r w:rsidRPr="003552CB">
        <w:rPr>
          <w:rFonts w:ascii="Calibri" w:hAnsi="Calibri"/>
          <w:i/>
        </w:rPr>
        <w:t xml:space="preserve">Describe the valorisation strategy. Explain how the creation of a new company is the best way to valorise your product/process/service. </w:t>
      </w:r>
    </w:p>
    <w:p w14:paraId="3CDD8DC3" w14:textId="77777777" w:rsidR="00B659CA" w:rsidRPr="003552CB" w:rsidRDefault="006D1773" w:rsidP="00772BEC">
      <w:pPr>
        <w:pStyle w:val="Paragraphedeliste"/>
        <w:numPr>
          <w:ilvl w:val="0"/>
          <w:numId w:val="17"/>
        </w:numPr>
        <w:spacing w:before="113"/>
        <w:rPr>
          <w:rFonts w:ascii="Calibri" w:hAnsi="Calibri"/>
          <w:i/>
        </w:rPr>
      </w:pPr>
      <w:r w:rsidRPr="003552CB">
        <w:rPr>
          <w:rFonts w:ascii="Calibri" w:hAnsi="Calibri"/>
          <w:i/>
        </w:rPr>
        <w:t xml:space="preserve">What business model do you have in mind? </w:t>
      </w:r>
    </w:p>
    <w:p w14:paraId="1A9435E1" w14:textId="77777777" w:rsidR="00B659CA" w:rsidRPr="003552CB" w:rsidRDefault="006D1773">
      <w:pPr>
        <w:pStyle w:val="Titre2"/>
        <w:rPr>
          <w:lang w:val="en-GB"/>
        </w:rPr>
      </w:pPr>
      <w:r w:rsidRPr="003552CB">
        <w:rPr>
          <w:lang w:val="en-GB"/>
        </w:rPr>
        <w:t xml:space="preserve">  </w:t>
      </w:r>
      <w:bookmarkStart w:id="284" w:name="_Toc150866448"/>
      <w:r>
        <w:rPr>
          <w:lang w:val="en-GB"/>
        </w:rPr>
        <w:t>Potential impact of valorisation on the Region</w:t>
      </w:r>
      <w:bookmarkEnd w:id="284"/>
    </w:p>
    <w:p w14:paraId="42E3A984" w14:textId="77777777" w:rsidR="00543CC2" w:rsidRPr="00C74C94" w:rsidRDefault="003552CB" w:rsidP="00543CC2">
      <w:pPr>
        <w:pStyle w:val="Paragraphedeliste"/>
        <w:numPr>
          <w:ilvl w:val="0"/>
          <w:numId w:val="17"/>
        </w:numPr>
        <w:spacing w:before="113"/>
        <w:rPr>
          <w:rFonts w:ascii="Calibri" w:hAnsi="Calibri" w:cs="Calibri"/>
          <w:i/>
          <w:iCs/>
          <w:color w:val="000000"/>
        </w:rPr>
      </w:pPr>
      <w:r w:rsidRPr="00C74C94">
        <w:rPr>
          <w:rFonts w:ascii="Calibri" w:hAnsi="Calibri" w:cs="Calibri"/>
          <w:i/>
          <w:iCs/>
          <w:color w:val="000000"/>
        </w:rPr>
        <w:t>Describe</w:t>
      </w:r>
      <w:r w:rsidR="006D1773" w:rsidRPr="00C74C94">
        <w:rPr>
          <w:rFonts w:ascii="Calibri" w:hAnsi="Calibri" w:cs="Calibri"/>
          <w:i/>
          <w:iCs/>
          <w:color w:val="000000"/>
        </w:rPr>
        <w:t xml:space="preserve"> the impact of the creation of the spin-off and </w:t>
      </w:r>
      <w:r w:rsidRPr="00C74C94">
        <w:rPr>
          <w:rFonts w:ascii="Calibri" w:hAnsi="Calibri" w:cs="Calibri"/>
          <w:i/>
          <w:iCs/>
          <w:color w:val="000000"/>
        </w:rPr>
        <w:t>commercialisation</w:t>
      </w:r>
      <w:r w:rsidR="006D1773" w:rsidRPr="00C74C94">
        <w:rPr>
          <w:rFonts w:ascii="Calibri" w:hAnsi="Calibri" w:cs="Calibri"/>
          <w:i/>
          <w:iCs/>
          <w:color w:val="000000"/>
        </w:rPr>
        <w:t xml:space="preserve"> of the envisaged product/process/service on the </w:t>
      </w:r>
      <w:r w:rsidR="00543CC2" w:rsidRPr="00C74C94">
        <w:rPr>
          <w:rFonts w:ascii="Calibri" w:hAnsi="Calibri" w:cs="Calibri"/>
          <w:i/>
          <w:iCs/>
          <w:color w:val="000000"/>
        </w:rPr>
        <w:t>society</w:t>
      </w:r>
      <w:r w:rsidR="006D1773" w:rsidRPr="00C74C94">
        <w:rPr>
          <w:rFonts w:ascii="Calibri" w:hAnsi="Calibri" w:cs="Calibri"/>
          <w:i/>
          <w:iCs/>
          <w:color w:val="000000"/>
        </w:rPr>
        <w:t>, the environment or the regional ecosystem</w:t>
      </w:r>
      <w:r w:rsidR="00C74C94" w:rsidRPr="00C74C94">
        <w:rPr>
          <w:rFonts w:ascii="Calibri" w:hAnsi="Calibri" w:cs="Calibri"/>
          <w:i/>
          <w:iCs/>
          <w:color w:val="000000"/>
        </w:rPr>
        <w:t>.</w:t>
      </w:r>
      <w:r w:rsidR="006D1773" w:rsidRPr="00C74C94">
        <w:rPr>
          <w:rFonts w:ascii="Calibri" w:hAnsi="Calibri" w:cs="Calibri"/>
          <w:i/>
          <w:iCs/>
          <w:color w:val="000000"/>
        </w:rPr>
        <w:t xml:space="preserve"> </w:t>
      </w:r>
      <w:bookmarkStart w:id="285" w:name="_Toc81469093"/>
      <w:bookmarkStart w:id="286" w:name="_Toc81475798"/>
      <w:bookmarkEnd w:id="285"/>
      <w:bookmarkEnd w:id="286"/>
      <w:r w:rsidR="00543CC2" w:rsidRPr="00C74C94">
        <w:rPr>
          <w:rFonts w:ascii="Calibri" w:hAnsi="Calibri" w:cs="Calibri"/>
          <w:i/>
          <w:iCs/>
          <w:color w:val="000000"/>
        </w:rPr>
        <w:t xml:space="preserve"> Describe the possible positive and negative </w:t>
      </w:r>
      <w:r w:rsidR="00C74C94" w:rsidRPr="00C74C94">
        <w:rPr>
          <w:rFonts w:ascii="Calibri" w:hAnsi="Calibri" w:cs="Calibri"/>
          <w:i/>
          <w:iCs/>
          <w:color w:val="000000"/>
        </w:rPr>
        <w:t>impacts</w:t>
      </w:r>
      <w:r w:rsidR="00543CC2" w:rsidRPr="00C74C94">
        <w:rPr>
          <w:rFonts w:ascii="Calibri" w:hAnsi="Calibri" w:cs="Calibri"/>
          <w:i/>
          <w:iCs/>
          <w:color w:val="000000"/>
        </w:rPr>
        <w:t xml:space="preserve"> :</w:t>
      </w:r>
    </w:p>
    <w:p w14:paraId="32EB104F" w14:textId="77777777" w:rsidR="00C74C94" w:rsidRPr="00C74C94" w:rsidRDefault="00C74C94" w:rsidP="00C74C94">
      <w:pPr>
        <w:pStyle w:val="Paragraphedeliste"/>
        <w:numPr>
          <w:ilvl w:val="1"/>
          <w:numId w:val="17"/>
        </w:numPr>
        <w:spacing w:before="113"/>
        <w:rPr>
          <w:rFonts w:ascii="Calibri" w:hAnsi="Calibri" w:cs="Calibri"/>
          <w:i/>
          <w:iCs/>
          <w:color w:val="000000"/>
        </w:rPr>
      </w:pPr>
      <w:r w:rsidRPr="00C74C94">
        <w:rPr>
          <w:rFonts w:ascii="Calibri" w:hAnsi="Calibri" w:cs="Calibri"/>
          <w:i/>
          <w:iCs/>
          <w:color w:val="000000"/>
        </w:rPr>
        <w:t>at the social level (impact on inequalities, on working conditions, on jobs established in the territory, impact on the well-being of the individual and their health, etc.);</w:t>
      </w:r>
    </w:p>
    <w:p w14:paraId="7EDD7AFD" w14:textId="77777777" w:rsidR="00C74C94" w:rsidRDefault="00C74C94" w:rsidP="00C74C94">
      <w:pPr>
        <w:pStyle w:val="Paragraphedeliste"/>
        <w:numPr>
          <w:ilvl w:val="1"/>
          <w:numId w:val="17"/>
        </w:numPr>
        <w:spacing w:before="113"/>
        <w:rPr>
          <w:rFonts w:ascii="Calibri" w:hAnsi="Calibri" w:cs="Calibri"/>
          <w:i/>
          <w:iCs/>
          <w:color w:val="000000"/>
        </w:rPr>
      </w:pPr>
      <w:r w:rsidRPr="00C74C94">
        <w:rPr>
          <w:rFonts w:ascii="Calibri" w:hAnsi="Calibri" w:cs="Calibri"/>
          <w:i/>
          <w:iCs/>
          <w:color w:val="000000"/>
        </w:rPr>
        <w:t>at the environmental level: (impact on the consumption of energy and resources, development or use of renewable energy, impact on ecosystems, on climate change, impact on the production, reuse or recycling of waste, etc.);</w:t>
      </w:r>
    </w:p>
    <w:p w14:paraId="11C44961" w14:textId="77777777" w:rsidR="00257973" w:rsidRPr="00257973" w:rsidRDefault="00C74C94" w:rsidP="00257973">
      <w:pPr>
        <w:pStyle w:val="Paragraphedeliste"/>
        <w:numPr>
          <w:ilvl w:val="1"/>
          <w:numId w:val="17"/>
        </w:numPr>
        <w:spacing w:before="113"/>
        <w:rPr>
          <w:rFonts w:ascii="Calibri" w:hAnsi="Calibri" w:cs="Calibri"/>
          <w:i/>
          <w:iCs/>
          <w:color w:val="000000"/>
        </w:rPr>
      </w:pPr>
      <w:r w:rsidRPr="00257973">
        <w:rPr>
          <w:rFonts w:ascii="Calibri" w:hAnsi="Calibri" w:cs="Calibri"/>
          <w:i/>
          <w:iCs/>
          <w:color w:val="000000"/>
        </w:rPr>
        <w:t>in terms of the regional ecosystem (cooperation with Brussels partners and the local ecosystem, development of a new sector with a positive impact, etc.).</w:t>
      </w:r>
      <w:bookmarkStart w:id="287" w:name="_Toc110267029"/>
      <w:bookmarkStart w:id="288" w:name="_Toc5635168"/>
      <w:bookmarkStart w:id="289" w:name="_Toc47636622"/>
      <w:bookmarkEnd w:id="287"/>
    </w:p>
    <w:p w14:paraId="323FBF51" w14:textId="77777777" w:rsidR="00B659CA" w:rsidRPr="00C74C94" w:rsidRDefault="006D1773">
      <w:pPr>
        <w:pStyle w:val="Titre2"/>
        <w:rPr>
          <w:lang w:val="en-GB"/>
        </w:rPr>
      </w:pPr>
      <w:bookmarkStart w:id="290" w:name="_Toc150866449"/>
      <w:r w:rsidRPr="00C74C94">
        <w:rPr>
          <w:lang w:val="en-GB"/>
        </w:rPr>
        <w:t>P</w:t>
      </w:r>
      <w:r>
        <w:rPr>
          <w:lang w:val="en-GB"/>
        </w:rPr>
        <w:t>rovisions concerning intellectual property rights</w:t>
      </w:r>
      <w:bookmarkStart w:id="291" w:name="__RefHeading__25547_1180481512"/>
      <w:bookmarkStart w:id="292" w:name="__RefHeading__11107_1633701966"/>
      <w:bookmarkStart w:id="293" w:name="__RefHeading__271_2089201140"/>
      <w:bookmarkStart w:id="294" w:name="__RefHeading__460_1652688562"/>
      <w:bookmarkStart w:id="295" w:name="__RefHeading__11664_1180481512"/>
      <w:bookmarkStart w:id="296" w:name="__RefHeading__347_648207481"/>
      <w:bookmarkStart w:id="297" w:name="__RefHeading__1809_1262397684"/>
      <w:bookmarkEnd w:id="288"/>
      <w:bookmarkEnd w:id="289"/>
      <w:bookmarkEnd w:id="291"/>
      <w:bookmarkEnd w:id="292"/>
      <w:bookmarkEnd w:id="293"/>
      <w:bookmarkEnd w:id="294"/>
      <w:bookmarkEnd w:id="295"/>
      <w:bookmarkEnd w:id="296"/>
      <w:bookmarkEnd w:id="297"/>
      <w:bookmarkEnd w:id="290"/>
    </w:p>
    <w:p w14:paraId="529B5F4A" w14:textId="77777777" w:rsidR="00B659CA" w:rsidRDefault="006D1773">
      <w:pPr>
        <w:pStyle w:val="Titre3"/>
        <w:rPr>
          <w:lang w:val="en-GB"/>
        </w:rPr>
      </w:pPr>
      <w:bookmarkStart w:id="298" w:name="_Toc22291901"/>
      <w:bookmarkStart w:id="299" w:name="_Toc47636623"/>
      <w:r>
        <w:rPr>
          <w:lang w:val="en-GB"/>
        </w:rPr>
        <w:t xml:space="preserve"> </w:t>
      </w:r>
      <w:bookmarkStart w:id="300" w:name="_Toc81475800"/>
      <w:bookmarkStart w:id="301" w:name="_Toc81923072"/>
      <w:bookmarkStart w:id="302" w:name="_Toc82503175"/>
      <w:bookmarkStart w:id="303" w:name="_Toc150866450"/>
      <w:r>
        <w:rPr>
          <w:lang w:val="en-GB"/>
        </w:rPr>
        <w:t>Current state, patents and rights to be acquired</w:t>
      </w:r>
      <w:bookmarkEnd w:id="298"/>
      <w:bookmarkEnd w:id="299"/>
      <w:bookmarkEnd w:id="300"/>
      <w:bookmarkEnd w:id="301"/>
      <w:bookmarkEnd w:id="302"/>
      <w:bookmarkEnd w:id="303"/>
      <w:r>
        <w:rPr>
          <w:lang w:val="en-GB"/>
        </w:rPr>
        <w:t xml:space="preserve"> </w:t>
      </w:r>
    </w:p>
    <w:p w14:paraId="2DA3840F" w14:textId="77777777" w:rsidR="00B659CA" w:rsidRDefault="006D1773">
      <w:pPr>
        <w:spacing w:before="113"/>
        <w:ind w:left="360"/>
        <w:jc w:val="both"/>
        <w:rPr>
          <w:rFonts w:ascii="Calibri" w:hAnsi="Calibri" w:cs="Calibri"/>
          <w:i/>
          <w:lang w:val="en-GB"/>
        </w:rPr>
      </w:pPr>
      <w:r>
        <w:rPr>
          <w:rFonts w:ascii="Calibri" w:hAnsi="Calibri" w:cs="Calibri"/>
          <w:i/>
          <w:lang w:val="en-GB"/>
        </w:rPr>
        <w:t xml:space="preserve">What is the current situation in terms of intellectual property rights? </w:t>
      </w:r>
    </w:p>
    <w:p w14:paraId="750DF5AF" w14:textId="77777777" w:rsidR="00B659CA" w:rsidRDefault="006D1773">
      <w:pPr>
        <w:tabs>
          <w:tab w:val="left" w:pos="250"/>
        </w:tabs>
        <w:spacing w:before="113"/>
        <w:ind w:left="360"/>
        <w:jc w:val="both"/>
        <w:rPr>
          <w:rFonts w:ascii="Calibri" w:hAnsi="Calibri" w:cs="Calibri"/>
          <w:i/>
          <w:lang w:val="en-GB"/>
        </w:rPr>
      </w:pPr>
      <w:r>
        <w:rPr>
          <w:rFonts w:ascii="Calibri" w:hAnsi="Calibri" w:cs="Calibri"/>
          <w:i/>
          <w:lang w:val="en-GB"/>
        </w:rPr>
        <w:t xml:space="preserve">Draw up a list of the patents related to the project that have already been filed and are already held by the organisation and provide the following information: </w:t>
      </w:r>
    </w:p>
    <w:p w14:paraId="33972A4B" w14:textId="77777777" w:rsidR="00B659CA" w:rsidRDefault="006D1773" w:rsidP="00772BEC">
      <w:pPr>
        <w:numPr>
          <w:ilvl w:val="1"/>
          <w:numId w:val="11"/>
        </w:numPr>
        <w:tabs>
          <w:tab w:val="left" w:pos="250"/>
        </w:tabs>
        <w:spacing w:before="113"/>
        <w:jc w:val="both"/>
        <w:rPr>
          <w:rFonts w:ascii="Calibri" w:hAnsi="Calibri" w:cs="Calibri"/>
          <w:i/>
          <w:lang w:val="en-GB"/>
        </w:rPr>
      </w:pPr>
      <w:r>
        <w:rPr>
          <w:rFonts w:ascii="Calibri" w:hAnsi="Calibri" w:cs="Calibri"/>
          <w:i/>
          <w:lang w:val="en-GB"/>
        </w:rPr>
        <w:t xml:space="preserve">The date of filing of the application </w:t>
      </w:r>
    </w:p>
    <w:p w14:paraId="493E527E" w14:textId="77777777" w:rsidR="00B659CA" w:rsidRDefault="006D1773" w:rsidP="00772BEC">
      <w:pPr>
        <w:numPr>
          <w:ilvl w:val="1"/>
          <w:numId w:val="11"/>
        </w:numPr>
        <w:tabs>
          <w:tab w:val="left" w:pos="250"/>
        </w:tabs>
        <w:spacing w:before="113"/>
        <w:jc w:val="both"/>
        <w:rPr>
          <w:rFonts w:ascii="Calibri" w:hAnsi="Calibri" w:cs="Calibri"/>
          <w:i/>
          <w:lang w:val="en-GB"/>
        </w:rPr>
      </w:pPr>
      <w:r>
        <w:rPr>
          <w:rFonts w:ascii="Calibri" w:hAnsi="Calibri" w:cs="Calibri"/>
          <w:i/>
          <w:lang w:val="en-GB"/>
        </w:rPr>
        <w:t xml:space="preserve">The filing number of the application </w:t>
      </w:r>
    </w:p>
    <w:p w14:paraId="76EF7E0B" w14:textId="77777777" w:rsidR="00B659CA" w:rsidRDefault="006D1773" w:rsidP="00772BEC">
      <w:pPr>
        <w:numPr>
          <w:ilvl w:val="1"/>
          <w:numId w:val="11"/>
        </w:numPr>
        <w:tabs>
          <w:tab w:val="left" w:pos="250"/>
        </w:tabs>
        <w:spacing w:before="113"/>
        <w:jc w:val="both"/>
        <w:rPr>
          <w:rFonts w:ascii="Calibri" w:hAnsi="Calibri" w:cs="Calibri"/>
          <w:i/>
          <w:lang w:val="en-GB"/>
        </w:rPr>
      </w:pPr>
      <w:r>
        <w:rPr>
          <w:rFonts w:ascii="Calibri" w:hAnsi="Calibri" w:cs="Calibri"/>
          <w:i/>
          <w:lang w:val="en-GB"/>
        </w:rPr>
        <w:t xml:space="preserve">The title of the invention </w:t>
      </w:r>
    </w:p>
    <w:p w14:paraId="5CC356C4" w14:textId="77777777" w:rsidR="00B659CA" w:rsidRDefault="006D1773" w:rsidP="00772BEC">
      <w:pPr>
        <w:numPr>
          <w:ilvl w:val="1"/>
          <w:numId w:val="11"/>
        </w:numPr>
        <w:tabs>
          <w:tab w:val="left" w:pos="250"/>
        </w:tabs>
        <w:spacing w:before="113"/>
        <w:jc w:val="both"/>
        <w:rPr>
          <w:rFonts w:ascii="Calibri" w:hAnsi="Calibri" w:cs="Calibri"/>
          <w:i/>
          <w:lang w:val="en-GB"/>
        </w:rPr>
      </w:pPr>
      <w:r>
        <w:rPr>
          <w:rFonts w:ascii="Calibri" w:hAnsi="Calibri" w:cs="Calibri"/>
          <w:i/>
          <w:lang w:val="en-GB"/>
        </w:rPr>
        <w:t xml:space="preserve">The applicable countries </w:t>
      </w:r>
    </w:p>
    <w:p w14:paraId="4CE49743" w14:textId="77777777" w:rsidR="00B659CA" w:rsidRDefault="006D1773" w:rsidP="00772BEC">
      <w:pPr>
        <w:numPr>
          <w:ilvl w:val="1"/>
          <w:numId w:val="11"/>
        </w:numPr>
        <w:tabs>
          <w:tab w:val="left" w:pos="250"/>
        </w:tabs>
        <w:spacing w:before="113"/>
        <w:jc w:val="both"/>
        <w:rPr>
          <w:rFonts w:ascii="Calibri" w:hAnsi="Calibri" w:cs="Calibri"/>
          <w:i/>
          <w:lang w:val="en-GB"/>
        </w:rPr>
      </w:pPr>
      <w:r>
        <w:rPr>
          <w:rFonts w:ascii="Calibri" w:hAnsi="Calibri" w:cs="Calibri"/>
          <w:i/>
          <w:lang w:val="en-GB"/>
        </w:rPr>
        <w:t xml:space="preserve">Where applicable, the date of issue of the patent </w:t>
      </w:r>
    </w:p>
    <w:p w14:paraId="788BBB0E" w14:textId="77777777" w:rsidR="00B659CA" w:rsidRDefault="006D1773" w:rsidP="00772BEC">
      <w:pPr>
        <w:numPr>
          <w:ilvl w:val="0"/>
          <w:numId w:val="11"/>
        </w:numPr>
        <w:tabs>
          <w:tab w:val="left" w:pos="250"/>
        </w:tabs>
        <w:spacing w:before="113"/>
        <w:jc w:val="both"/>
        <w:rPr>
          <w:rFonts w:ascii="Calibri" w:hAnsi="Calibri" w:cs="Calibri"/>
          <w:i/>
          <w:lang w:val="en-GB"/>
        </w:rPr>
      </w:pPr>
      <w:r>
        <w:rPr>
          <w:rFonts w:ascii="Calibri" w:hAnsi="Calibri" w:cs="Calibri"/>
          <w:i/>
          <w:lang w:val="en-GB"/>
        </w:rPr>
        <w:t xml:space="preserve">Explain what rights, if any, need to be acquired from third parties. </w:t>
      </w:r>
    </w:p>
    <w:p w14:paraId="2394007F" w14:textId="77777777" w:rsidR="00B659CA" w:rsidRDefault="006D1773">
      <w:pPr>
        <w:pStyle w:val="Titre3"/>
        <w:rPr>
          <w:lang w:val="en-GB"/>
        </w:rPr>
      </w:pPr>
      <w:r>
        <w:rPr>
          <w:lang w:val="en-GB"/>
        </w:rPr>
        <w:lastRenderedPageBreak/>
        <w:t xml:space="preserve"> </w:t>
      </w:r>
      <w:bookmarkStart w:id="304" w:name="_Toc22291902"/>
      <w:bookmarkStart w:id="305" w:name="_Toc47636624"/>
      <w:bookmarkStart w:id="306" w:name="_Toc81475801"/>
      <w:bookmarkStart w:id="307" w:name="_Toc81923073"/>
      <w:bookmarkStart w:id="308" w:name="_Toc82503176"/>
      <w:bookmarkStart w:id="309" w:name="_Toc150866451"/>
      <w:r>
        <w:rPr>
          <w:lang w:val="en-GB"/>
        </w:rPr>
        <w:t>Nature of the knowledge that needs to be protected and the approach that will be taken</w:t>
      </w:r>
      <w:bookmarkEnd w:id="304"/>
      <w:bookmarkEnd w:id="305"/>
      <w:bookmarkEnd w:id="306"/>
      <w:bookmarkEnd w:id="307"/>
      <w:bookmarkEnd w:id="308"/>
      <w:bookmarkEnd w:id="309"/>
      <w:r>
        <w:rPr>
          <w:lang w:val="en-GB"/>
        </w:rPr>
        <w:t xml:space="preserve"> </w:t>
      </w:r>
    </w:p>
    <w:p w14:paraId="7FE3DE13" w14:textId="77777777" w:rsidR="00B659CA" w:rsidRDefault="006D1773">
      <w:pPr>
        <w:tabs>
          <w:tab w:val="left" w:pos="250"/>
        </w:tabs>
        <w:spacing w:before="113"/>
        <w:ind w:left="360"/>
        <w:jc w:val="both"/>
        <w:rPr>
          <w:rFonts w:ascii="Calibri" w:hAnsi="Calibri" w:cs="Calibri"/>
          <w:i/>
          <w:lang w:val="en-GB"/>
        </w:rPr>
      </w:pPr>
      <w:r>
        <w:rPr>
          <w:rFonts w:ascii="Calibri" w:hAnsi="Calibri" w:cs="Calibri"/>
          <w:i/>
          <w:lang w:val="en-GB"/>
        </w:rPr>
        <w:t xml:space="preserve">What kind of knowledge needs to be protected or disseminated? </w:t>
      </w:r>
    </w:p>
    <w:p w14:paraId="63CB8C37" w14:textId="77777777" w:rsidR="00B659CA" w:rsidRDefault="006D1773">
      <w:pPr>
        <w:spacing w:before="113"/>
        <w:ind w:left="360"/>
        <w:jc w:val="both"/>
        <w:rPr>
          <w:rFonts w:ascii="Calibri" w:hAnsi="Calibri" w:cs="Calibri"/>
          <w:i/>
          <w:lang w:val="en-GB"/>
        </w:rPr>
      </w:pPr>
      <w:r>
        <w:rPr>
          <w:rFonts w:ascii="Calibri" w:hAnsi="Calibri" w:cs="Calibri"/>
          <w:i/>
          <w:lang w:val="en-GB"/>
        </w:rPr>
        <w:t xml:space="preserve">Describe the method that will be used to protect intellectual property. </w:t>
      </w:r>
    </w:p>
    <w:p w14:paraId="12CF0A00" w14:textId="77777777" w:rsidR="00B659CA" w:rsidRDefault="006D1773">
      <w:pPr>
        <w:pStyle w:val="Titre3"/>
        <w:rPr>
          <w:lang w:val="en-GB"/>
        </w:rPr>
      </w:pPr>
      <w:r>
        <w:rPr>
          <w:lang w:val="en-GB"/>
        </w:rPr>
        <w:t xml:space="preserve"> </w:t>
      </w:r>
      <w:bookmarkStart w:id="310" w:name="_Toc22291903"/>
      <w:bookmarkStart w:id="311" w:name="_Toc47636625"/>
      <w:bookmarkStart w:id="312" w:name="_Toc81475802"/>
      <w:bookmarkStart w:id="313" w:name="_Toc81923074"/>
      <w:bookmarkStart w:id="314" w:name="_Toc82503177"/>
      <w:bookmarkStart w:id="315" w:name="_Toc150866452"/>
      <w:r>
        <w:rPr>
          <w:lang w:val="en-GB"/>
        </w:rPr>
        <w:t>Transfer of rights to the future spin-off</w:t>
      </w:r>
      <w:bookmarkEnd w:id="310"/>
      <w:bookmarkEnd w:id="311"/>
      <w:bookmarkEnd w:id="312"/>
      <w:bookmarkEnd w:id="313"/>
      <w:bookmarkEnd w:id="314"/>
      <w:bookmarkEnd w:id="315"/>
      <w:r>
        <w:rPr>
          <w:lang w:val="en-GB"/>
        </w:rPr>
        <w:t xml:space="preserve"> </w:t>
      </w:r>
    </w:p>
    <w:p w14:paraId="2BBF6AAF" w14:textId="77777777" w:rsidR="00B659CA" w:rsidRDefault="006D1773">
      <w:pPr>
        <w:spacing w:before="113"/>
        <w:ind w:left="360"/>
        <w:jc w:val="both"/>
        <w:rPr>
          <w:rFonts w:ascii="Calibri" w:hAnsi="Calibri" w:cs="Calibri"/>
          <w:i/>
          <w:lang w:val="en-GB"/>
        </w:rPr>
      </w:pPr>
      <w:r>
        <w:rPr>
          <w:rFonts w:ascii="Calibri" w:hAnsi="Calibri" w:cs="Calibri"/>
          <w:i/>
          <w:lang w:val="en-GB"/>
        </w:rPr>
        <w:t xml:space="preserve">Explain which strategy will be applied when transferring the intellectual property rights. </w:t>
      </w:r>
    </w:p>
    <w:p w14:paraId="696C7664" w14:textId="77777777" w:rsidR="00B659CA" w:rsidRDefault="00B659CA">
      <w:pPr>
        <w:rPr>
          <w:lang w:val="en-GB"/>
        </w:rPr>
      </w:pPr>
    </w:p>
    <w:p w14:paraId="0106CABA" w14:textId="77777777" w:rsidR="00B659CA" w:rsidRDefault="006D1773">
      <w:pPr>
        <w:pStyle w:val="Titre2"/>
      </w:pPr>
      <w:bookmarkStart w:id="316" w:name="_Toc22291904"/>
      <w:bookmarkStart w:id="317" w:name="_Toc47636626"/>
      <w:bookmarkStart w:id="318" w:name="_Toc150866453"/>
      <w:r>
        <w:t>. S</w:t>
      </w:r>
      <w:r>
        <w:rPr>
          <w:lang w:val="fr-BE"/>
        </w:rPr>
        <w:t>ummary table</w:t>
      </w:r>
      <w:bookmarkEnd w:id="316"/>
      <w:bookmarkEnd w:id="317"/>
      <w:bookmarkEnd w:id="318"/>
    </w:p>
    <w:p w14:paraId="7C9BE05D" w14:textId="77777777" w:rsidR="00B659CA" w:rsidRDefault="006D1773">
      <w:pPr>
        <w:spacing w:before="113"/>
        <w:rPr>
          <w:i/>
          <w:lang w:val="en-GB"/>
        </w:rPr>
      </w:pPr>
      <w:r>
        <w:rPr>
          <w:i/>
          <w:lang w:val="en-GB"/>
        </w:rPr>
        <w:t xml:space="preserve">Fill in this summary table concisely. If your project is funded, this table will be used to monitor your project. </w:t>
      </w:r>
    </w:p>
    <w:p w14:paraId="02FB42BB" w14:textId="77777777" w:rsidR="00B659CA" w:rsidRDefault="00B659CA">
      <w:pPr>
        <w:spacing w:before="113"/>
        <w:ind w:left="360"/>
        <w:jc w:val="both"/>
        <w:rPr>
          <w:i/>
          <w:lang w:val="en-GB"/>
        </w:rPr>
      </w:pPr>
    </w:p>
    <w:tbl>
      <w:tblPr>
        <w:tblW w:w="9072" w:type="dxa"/>
        <w:tblInd w:w="7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70" w:type="dxa"/>
          <w:right w:w="70" w:type="dxa"/>
        </w:tblCellMar>
        <w:tblLook w:val="04A0" w:firstRow="1" w:lastRow="0" w:firstColumn="1" w:lastColumn="0" w:noHBand="0" w:noVBand="1"/>
      </w:tblPr>
      <w:tblGrid>
        <w:gridCol w:w="554"/>
        <w:gridCol w:w="4634"/>
        <w:gridCol w:w="3884"/>
      </w:tblGrid>
      <w:tr w:rsidR="00B659CA" w14:paraId="647D80EF" w14:textId="77777777">
        <w:trPr>
          <w:trHeight w:val="289"/>
        </w:trPr>
        <w:tc>
          <w:tcPr>
            <w:tcW w:w="554" w:type="dxa"/>
            <w:shd w:val="clear" w:color="auto" w:fill="auto"/>
          </w:tcPr>
          <w:p w14:paraId="7C3BB102"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1</w:t>
            </w:r>
          </w:p>
        </w:tc>
        <w:tc>
          <w:tcPr>
            <w:tcW w:w="4634" w:type="dxa"/>
            <w:shd w:val="clear" w:color="auto" w:fill="auto"/>
            <w:vAlign w:val="bottom"/>
          </w:tcPr>
          <w:p w14:paraId="190298F6"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 xml:space="preserve">Who are the main stakeholders (end users, </w:t>
            </w:r>
          </w:p>
          <w:p w14:paraId="13B2C9E5"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partners, regulators)?</w:t>
            </w:r>
          </w:p>
        </w:tc>
        <w:tc>
          <w:tcPr>
            <w:tcW w:w="3884" w:type="dxa"/>
            <w:shd w:val="clear" w:color="auto" w:fill="auto"/>
          </w:tcPr>
          <w:p w14:paraId="4CF81654" w14:textId="77777777" w:rsidR="00B659CA" w:rsidRDefault="00B659CA">
            <w:pPr>
              <w:pStyle w:val="LO-Normal"/>
              <w:spacing w:after="0" w:line="240" w:lineRule="auto"/>
              <w:rPr>
                <w:rFonts w:ascii="Times New Roman" w:eastAsia="Times New Roman" w:hAnsi="Times New Roman"/>
                <w:sz w:val="20"/>
                <w:szCs w:val="20"/>
                <w:lang w:val="en-GB"/>
              </w:rPr>
            </w:pPr>
          </w:p>
        </w:tc>
      </w:tr>
      <w:tr w:rsidR="00B659CA" w14:paraId="4270C40C" w14:textId="77777777">
        <w:trPr>
          <w:trHeight w:val="289"/>
        </w:trPr>
        <w:tc>
          <w:tcPr>
            <w:tcW w:w="554" w:type="dxa"/>
            <w:shd w:val="clear" w:color="auto" w:fill="auto"/>
          </w:tcPr>
          <w:p w14:paraId="3DC84AA8"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2</w:t>
            </w:r>
          </w:p>
        </w:tc>
        <w:tc>
          <w:tcPr>
            <w:tcW w:w="4634" w:type="dxa"/>
            <w:shd w:val="clear" w:color="auto" w:fill="auto"/>
            <w:vAlign w:val="bottom"/>
          </w:tcPr>
          <w:p w14:paraId="47E4F635"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 xml:space="preserve">Which needs are met by the </w:t>
            </w:r>
          </w:p>
          <w:p w14:paraId="35C62DAA"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product/process/service?</w:t>
            </w:r>
          </w:p>
        </w:tc>
        <w:tc>
          <w:tcPr>
            <w:tcW w:w="3884" w:type="dxa"/>
            <w:shd w:val="clear" w:color="auto" w:fill="auto"/>
          </w:tcPr>
          <w:p w14:paraId="0ED2A781" w14:textId="77777777" w:rsidR="00B659CA" w:rsidRDefault="00B659CA">
            <w:pPr>
              <w:pStyle w:val="LO-Normal"/>
              <w:spacing w:after="0" w:line="240" w:lineRule="auto"/>
              <w:rPr>
                <w:rFonts w:ascii="Times New Roman" w:eastAsia="Times New Roman" w:hAnsi="Times New Roman"/>
                <w:sz w:val="20"/>
                <w:szCs w:val="20"/>
                <w:lang w:val="en-GB"/>
              </w:rPr>
            </w:pPr>
          </w:p>
        </w:tc>
      </w:tr>
      <w:tr w:rsidR="00B659CA" w14:paraId="71D75DED" w14:textId="77777777">
        <w:trPr>
          <w:trHeight w:val="289"/>
        </w:trPr>
        <w:tc>
          <w:tcPr>
            <w:tcW w:w="554" w:type="dxa"/>
            <w:shd w:val="clear" w:color="auto" w:fill="auto"/>
          </w:tcPr>
          <w:p w14:paraId="7B1DE56F"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3</w:t>
            </w:r>
          </w:p>
        </w:tc>
        <w:tc>
          <w:tcPr>
            <w:tcW w:w="4634" w:type="dxa"/>
            <w:shd w:val="clear" w:color="auto" w:fill="auto"/>
            <w:vAlign w:val="bottom"/>
          </w:tcPr>
          <w:p w14:paraId="44F7D4CD"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 xml:space="preserve">Who is the </w:t>
            </w:r>
          </w:p>
          <w:p w14:paraId="72AB9183" w14:textId="77777777" w:rsidR="00B659CA" w:rsidRDefault="006D1773" w:rsidP="00772BEC">
            <w:pPr>
              <w:pStyle w:val="LO-Normal"/>
              <w:numPr>
                <w:ilvl w:val="0"/>
                <w:numId w:val="12"/>
              </w:numPr>
              <w:spacing w:after="0" w:line="240" w:lineRule="auto"/>
              <w:rPr>
                <w:rFonts w:eastAsia="Times New Roman"/>
                <w:color w:val="000000"/>
                <w:lang w:val="en-GB"/>
              </w:rPr>
            </w:pPr>
            <w:r>
              <w:rPr>
                <w:rFonts w:eastAsia="Times New Roman"/>
                <w:color w:val="000000"/>
                <w:lang w:val="en-GB"/>
              </w:rPr>
              <w:t>end user?</w:t>
            </w:r>
          </w:p>
          <w:p w14:paraId="3AFA5503" w14:textId="77777777" w:rsidR="00B659CA" w:rsidRDefault="006D1773" w:rsidP="00772BEC">
            <w:pPr>
              <w:pStyle w:val="LO-Normal"/>
              <w:numPr>
                <w:ilvl w:val="0"/>
                <w:numId w:val="12"/>
              </w:numPr>
              <w:spacing w:after="0" w:line="240" w:lineRule="auto"/>
              <w:rPr>
                <w:rFonts w:eastAsia="Times New Roman"/>
                <w:color w:val="000000"/>
                <w:lang w:val="en-GB"/>
              </w:rPr>
            </w:pPr>
            <w:r>
              <w:rPr>
                <w:rFonts w:eastAsia="Times New Roman"/>
                <w:color w:val="000000"/>
                <w:lang w:val="en-GB"/>
              </w:rPr>
              <w:t>paying customer?</w:t>
            </w:r>
          </w:p>
        </w:tc>
        <w:tc>
          <w:tcPr>
            <w:tcW w:w="3884" w:type="dxa"/>
            <w:shd w:val="clear" w:color="auto" w:fill="auto"/>
          </w:tcPr>
          <w:p w14:paraId="309C28D6" w14:textId="77777777" w:rsidR="00B659CA" w:rsidRDefault="00B659CA">
            <w:pPr>
              <w:pStyle w:val="LO-Normal"/>
              <w:spacing w:after="0" w:line="240" w:lineRule="auto"/>
              <w:rPr>
                <w:rFonts w:ascii="Times New Roman" w:eastAsia="Times New Roman" w:hAnsi="Times New Roman"/>
                <w:sz w:val="20"/>
                <w:szCs w:val="20"/>
                <w:lang w:val="en-GB"/>
              </w:rPr>
            </w:pPr>
          </w:p>
        </w:tc>
      </w:tr>
      <w:tr w:rsidR="00B659CA" w:rsidRPr="00056E42" w14:paraId="6890C689" w14:textId="77777777">
        <w:trPr>
          <w:trHeight w:val="289"/>
        </w:trPr>
        <w:tc>
          <w:tcPr>
            <w:tcW w:w="554" w:type="dxa"/>
            <w:shd w:val="clear" w:color="auto" w:fill="auto"/>
          </w:tcPr>
          <w:p w14:paraId="6E3B322C"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4</w:t>
            </w:r>
          </w:p>
        </w:tc>
        <w:tc>
          <w:tcPr>
            <w:tcW w:w="4634" w:type="dxa"/>
            <w:shd w:val="clear" w:color="auto" w:fill="auto"/>
            <w:vAlign w:val="bottom"/>
          </w:tcPr>
          <w:p w14:paraId="7000C388"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How would you describe the competition?</w:t>
            </w:r>
          </w:p>
        </w:tc>
        <w:tc>
          <w:tcPr>
            <w:tcW w:w="3884" w:type="dxa"/>
            <w:shd w:val="clear" w:color="auto" w:fill="auto"/>
          </w:tcPr>
          <w:p w14:paraId="685A3ADB" w14:textId="77777777" w:rsidR="00B659CA" w:rsidRDefault="00B659CA">
            <w:pPr>
              <w:pStyle w:val="LO-Normal"/>
              <w:spacing w:after="0" w:line="240" w:lineRule="auto"/>
              <w:rPr>
                <w:rFonts w:ascii="Times New Roman" w:eastAsia="Times New Roman" w:hAnsi="Times New Roman"/>
                <w:sz w:val="20"/>
                <w:szCs w:val="20"/>
                <w:lang w:val="en-GB"/>
              </w:rPr>
            </w:pPr>
          </w:p>
        </w:tc>
      </w:tr>
      <w:tr w:rsidR="00B659CA" w:rsidRPr="00056E42" w14:paraId="53199BFD" w14:textId="77777777">
        <w:trPr>
          <w:trHeight w:val="289"/>
        </w:trPr>
        <w:tc>
          <w:tcPr>
            <w:tcW w:w="554" w:type="dxa"/>
            <w:shd w:val="clear" w:color="auto" w:fill="auto"/>
          </w:tcPr>
          <w:p w14:paraId="151D73F4"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5</w:t>
            </w:r>
          </w:p>
        </w:tc>
        <w:tc>
          <w:tcPr>
            <w:tcW w:w="4634" w:type="dxa"/>
            <w:shd w:val="clear" w:color="auto" w:fill="auto"/>
            <w:vAlign w:val="bottom"/>
          </w:tcPr>
          <w:p w14:paraId="25F6069F"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 xml:space="preserve">What is your Unique Selling Proposition? </w:t>
            </w:r>
          </w:p>
        </w:tc>
        <w:tc>
          <w:tcPr>
            <w:tcW w:w="3884" w:type="dxa"/>
            <w:shd w:val="clear" w:color="auto" w:fill="auto"/>
          </w:tcPr>
          <w:p w14:paraId="6A68D754" w14:textId="77777777" w:rsidR="00B659CA" w:rsidRDefault="00B659CA">
            <w:pPr>
              <w:pStyle w:val="LO-Normal"/>
              <w:spacing w:after="0" w:line="240" w:lineRule="auto"/>
              <w:rPr>
                <w:rFonts w:ascii="Times New Roman" w:eastAsia="Times New Roman" w:hAnsi="Times New Roman"/>
                <w:sz w:val="20"/>
                <w:szCs w:val="20"/>
                <w:lang w:val="en-GB"/>
              </w:rPr>
            </w:pPr>
          </w:p>
        </w:tc>
      </w:tr>
      <w:tr w:rsidR="00B659CA" w:rsidRPr="00056E42" w14:paraId="1F9B74E9" w14:textId="77777777">
        <w:trPr>
          <w:trHeight w:val="289"/>
        </w:trPr>
        <w:tc>
          <w:tcPr>
            <w:tcW w:w="554" w:type="dxa"/>
            <w:shd w:val="clear" w:color="auto" w:fill="auto"/>
          </w:tcPr>
          <w:p w14:paraId="18821706"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6</w:t>
            </w:r>
          </w:p>
        </w:tc>
        <w:tc>
          <w:tcPr>
            <w:tcW w:w="4634" w:type="dxa"/>
            <w:shd w:val="clear" w:color="auto" w:fill="auto"/>
            <w:vAlign w:val="bottom"/>
          </w:tcPr>
          <w:p w14:paraId="51B9FA0D" w14:textId="77777777" w:rsidR="00B659CA" w:rsidRDefault="006D1773">
            <w:pPr>
              <w:pStyle w:val="LO-Normal"/>
              <w:spacing w:after="0" w:line="240" w:lineRule="auto"/>
              <w:rPr>
                <w:rFonts w:eastAsia="Times New Roman"/>
                <w:color w:val="000000"/>
                <w:lang w:val="en-GB"/>
              </w:rPr>
            </w:pPr>
            <w:r>
              <w:rPr>
                <w:rFonts w:eastAsia="Times New Roman"/>
                <w:color w:val="000000"/>
                <w:lang w:val="en-GB"/>
              </w:rPr>
              <w:t>What is your situation at IP level?</w:t>
            </w:r>
          </w:p>
        </w:tc>
        <w:tc>
          <w:tcPr>
            <w:tcW w:w="3884" w:type="dxa"/>
            <w:shd w:val="clear" w:color="auto" w:fill="auto"/>
          </w:tcPr>
          <w:p w14:paraId="66BA9964" w14:textId="77777777" w:rsidR="00B659CA" w:rsidRDefault="00B659CA">
            <w:pPr>
              <w:pStyle w:val="LO-Normal"/>
              <w:spacing w:after="0" w:line="240" w:lineRule="auto"/>
              <w:rPr>
                <w:rFonts w:ascii="Times New Roman" w:eastAsia="Times New Roman" w:hAnsi="Times New Roman"/>
                <w:sz w:val="20"/>
                <w:szCs w:val="20"/>
                <w:lang w:val="en-GB"/>
              </w:rPr>
            </w:pPr>
          </w:p>
        </w:tc>
      </w:tr>
    </w:tbl>
    <w:p w14:paraId="29E0D17B" w14:textId="77777777" w:rsidR="00B659CA" w:rsidRDefault="00B659CA">
      <w:pPr>
        <w:rPr>
          <w:lang w:val="en-GB"/>
        </w:rPr>
      </w:pPr>
    </w:p>
    <w:p w14:paraId="30D1366C" w14:textId="77777777" w:rsidR="00B659CA" w:rsidRDefault="00B659CA">
      <w:pPr>
        <w:rPr>
          <w:rStyle w:val="Policepardfaut1"/>
          <w:rFonts w:ascii="Calibri" w:hAnsi="Calibri"/>
          <w:i/>
          <w:iCs/>
          <w:lang w:val="en-GB"/>
        </w:rPr>
      </w:pPr>
    </w:p>
    <w:p w14:paraId="6521A5CC" w14:textId="77777777" w:rsidR="00CF6DE3" w:rsidRDefault="00CF6DE3">
      <w:pPr>
        <w:rPr>
          <w:rStyle w:val="Policepardfaut1"/>
          <w:rFonts w:ascii="Calibri" w:hAnsi="Calibri"/>
          <w:i/>
          <w:iCs/>
          <w:lang w:val="en-GB"/>
        </w:rPr>
      </w:pPr>
    </w:p>
    <w:p w14:paraId="56E277C6" w14:textId="77777777" w:rsidR="00B659CA" w:rsidRDefault="00B659CA">
      <w:pPr>
        <w:pStyle w:val="Corpsdetexte21"/>
        <w:widowControl w:val="0"/>
        <w:tabs>
          <w:tab w:val="left" w:pos="250"/>
        </w:tabs>
        <w:spacing w:before="113" w:after="0" w:line="240" w:lineRule="auto"/>
        <w:jc w:val="both"/>
        <w:rPr>
          <w:rStyle w:val="Policepardfaut1"/>
          <w:rFonts w:ascii="Calibri" w:hAnsi="Calibri"/>
          <w:i/>
          <w:iCs/>
          <w:sz w:val="22"/>
          <w:szCs w:val="22"/>
          <w:lang w:val="en-GB"/>
        </w:rPr>
      </w:pPr>
    </w:p>
    <w:p w14:paraId="4919B9A6" w14:textId="77777777" w:rsidR="00B659CA" w:rsidRPr="00686982" w:rsidRDefault="006D1773" w:rsidP="00686982">
      <w:pPr>
        <w:pStyle w:val="Titre1"/>
      </w:pPr>
      <w:r w:rsidRPr="005F3D58">
        <w:rPr>
          <w:lang w:val="en-GB"/>
        </w:rPr>
        <w:t xml:space="preserve"> </w:t>
      </w:r>
      <w:bookmarkStart w:id="319" w:name="_Toc150866454"/>
      <w:r w:rsidRPr="00686982">
        <w:t>BUDGET</w:t>
      </w:r>
      <w:bookmarkEnd w:id="319"/>
    </w:p>
    <w:p w14:paraId="7AF40385" w14:textId="77777777" w:rsidR="00B659CA" w:rsidRDefault="00B659CA" w:rsidP="004D5CB0">
      <w:pPr>
        <w:rPr>
          <w:lang w:val="en-GB"/>
        </w:rPr>
      </w:pPr>
    </w:p>
    <w:tbl>
      <w:tblPr>
        <w:tblStyle w:val="Grilledutableau"/>
        <w:tblW w:w="0" w:type="auto"/>
        <w:tblLook w:val="04A0" w:firstRow="1" w:lastRow="0" w:firstColumn="1" w:lastColumn="0" w:noHBand="0" w:noVBand="1"/>
      </w:tblPr>
      <w:tblGrid>
        <w:gridCol w:w="9628"/>
      </w:tblGrid>
      <w:tr w:rsidR="00B659CA" w:rsidRPr="00056E42" w14:paraId="646C3805" w14:textId="77777777">
        <w:tc>
          <w:tcPr>
            <w:tcW w:w="9628" w:type="dxa"/>
          </w:tcPr>
          <w:p w14:paraId="7E380CEF" w14:textId="0F335FB0" w:rsidR="00B659CA" w:rsidRPr="004D5CB0" w:rsidRDefault="006D1773">
            <w:pPr>
              <w:spacing w:before="113"/>
              <w:rPr>
                <w:sz w:val="20"/>
                <w:szCs w:val="20"/>
                <w:u w:val="single"/>
                <w:lang w:val="en-GB" w:eastAsia="nl-BE"/>
              </w:rPr>
            </w:pPr>
            <w:r w:rsidRPr="004D5CB0">
              <w:rPr>
                <w:sz w:val="20"/>
                <w:szCs w:val="20"/>
                <w:u w:val="single"/>
                <w:lang w:val="en-GB" w:eastAsia="nl-BE"/>
              </w:rPr>
              <w:t xml:space="preserve">Recapitulation of eligible costs (see </w:t>
            </w:r>
            <w:hyperlink r:id="rId18" w:tooltip="https://innoviris.brussels/sites/default/files/documents/general_accounting_directives_2021.pdf" w:history="1">
              <w:r w:rsidRPr="004D5CB0">
                <w:rPr>
                  <w:rStyle w:val="Lienhypertexte"/>
                  <w:sz w:val="20"/>
                  <w:szCs w:val="20"/>
                  <w:lang w:val="en-GB"/>
                </w:rPr>
                <w:t xml:space="preserve">accounting </w:t>
              </w:r>
              <w:r w:rsidRPr="003552CB">
                <w:rPr>
                  <w:rStyle w:val="Lienhypertexte"/>
                  <w:sz w:val="20"/>
                  <w:szCs w:val="20"/>
                  <w:lang w:val="en-GB" w:eastAsia="nl-BE"/>
                </w:rPr>
                <w:t>directives</w:t>
              </w:r>
            </w:hyperlink>
            <w:r w:rsidRPr="004D5CB0">
              <w:rPr>
                <w:sz w:val="20"/>
                <w:szCs w:val="20"/>
                <w:u w:val="single"/>
                <w:lang w:val="en-GB" w:eastAsia="nl-BE"/>
              </w:rPr>
              <w:t xml:space="preserve"> for more information)</w:t>
            </w:r>
          </w:p>
          <w:p w14:paraId="47552456" w14:textId="77777777" w:rsidR="00B659CA" w:rsidRPr="004D5CB0" w:rsidRDefault="006D1773" w:rsidP="003552CB">
            <w:pPr>
              <w:spacing w:before="113"/>
              <w:rPr>
                <w:sz w:val="24"/>
                <w:szCs w:val="24"/>
                <w:lang w:val="en-GB" w:eastAsia="nl-BE"/>
              </w:rPr>
            </w:pPr>
            <w:r w:rsidRPr="004D5CB0">
              <w:rPr>
                <w:color w:val="1F3964"/>
                <w:sz w:val="20"/>
                <w:szCs w:val="20"/>
                <w:u w:val="single"/>
                <w:lang w:val="en-GB" w:eastAsia="nl-BE"/>
              </w:rPr>
              <w:t>Staff costs</w:t>
            </w:r>
            <w:r w:rsidR="003552CB">
              <w:rPr>
                <w:color w:val="1F3964"/>
                <w:sz w:val="20"/>
                <w:szCs w:val="20"/>
                <w:u w:val="single"/>
                <w:lang w:val="en-GB" w:eastAsia="nl-BE"/>
              </w:rPr>
              <w:t>:</w:t>
            </w:r>
            <w:r w:rsidR="004D5CB0">
              <w:rPr>
                <w:color w:val="1F3964"/>
                <w:sz w:val="20"/>
                <w:szCs w:val="20"/>
                <w:u w:val="single"/>
                <w:lang w:val="en-GB" w:eastAsia="nl-BE"/>
              </w:rPr>
              <w:t xml:space="preserve"> </w:t>
            </w:r>
            <w:r w:rsidRPr="004D5CB0">
              <w:rPr>
                <w:i/>
                <w:iCs/>
                <w:color w:val="1F3964"/>
                <w:sz w:val="20"/>
                <w:szCs w:val="20"/>
                <w:lang w:val="en-GB" w:eastAsia="nl-BE"/>
              </w:rPr>
              <w:t xml:space="preserve">These are all costs related to the staff (the researcher, the alter ego on the payroll and the part-time technical support staff). </w:t>
            </w:r>
          </w:p>
          <w:p w14:paraId="285FC64B" w14:textId="77777777" w:rsidR="00B659CA" w:rsidRPr="004D5CB0" w:rsidRDefault="006D1773">
            <w:pPr>
              <w:spacing w:before="113"/>
              <w:rPr>
                <w:b/>
                <w:bCs/>
                <w:sz w:val="24"/>
                <w:szCs w:val="24"/>
                <w:lang w:val="en-GB" w:eastAsia="nl-BE"/>
              </w:rPr>
            </w:pPr>
            <w:r w:rsidRPr="004D5CB0">
              <w:rPr>
                <w:b/>
                <w:bCs/>
                <w:color w:val="1F3964"/>
                <w:sz w:val="20"/>
                <w:szCs w:val="20"/>
                <w:u w:val="single"/>
                <w:lang w:val="en-GB" w:eastAsia="nl-BE"/>
              </w:rPr>
              <w:t>Costs related to the execution of the technical objective</w:t>
            </w:r>
          </w:p>
          <w:p w14:paraId="7D46F6EC" w14:textId="77777777" w:rsidR="00B659CA" w:rsidRPr="004D5CB0" w:rsidRDefault="006D1773">
            <w:pPr>
              <w:ind w:left="57"/>
              <w:rPr>
                <w:sz w:val="24"/>
                <w:szCs w:val="24"/>
                <w:lang w:val="en-GB" w:eastAsia="nl-BE"/>
              </w:rPr>
            </w:pPr>
            <w:r w:rsidRPr="004D5CB0">
              <w:rPr>
                <w:sz w:val="24"/>
                <w:szCs w:val="24"/>
                <w:lang w:val="en-GB" w:eastAsia="nl-BE"/>
              </w:rPr>
              <w:t> </w:t>
            </w:r>
          </w:p>
          <w:p w14:paraId="267BA71C" w14:textId="77777777" w:rsidR="00B659CA" w:rsidRPr="003552CB" w:rsidRDefault="006D1773" w:rsidP="00772BEC">
            <w:pPr>
              <w:pStyle w:val="Paragraphedeliste"/>
              <w:numPr>
                <w:ilvl w:val="0"/>
                <w:numId w:val="14"/>
              </w:numPr>
              <w:ind w:left="447" w:hanging="283"/>
              <w:rPr>
                <w:i/>
                <w:iCs/>
                <w:color w:val="1F3964"/>
                <w:sz w:val="20"/>
                <w:szCs w:val="20"/>
                <w:lang w:eastAsia="nl-BE"/>
              </w:rPr>
            </w:pPr>
            <w:r w:rsidRPr="004D5CB0">
              <w:rPr>
                <w:b/>
                <w:bCs/>
                <w:color w:val="1F3964"/>
                <w:sz w:val="20"/>
                <w:szCs w:val="20"/>
                <w:u w:val="single"/>
                <w:lang w:eastAsia="nl-BE"/>
              </w:rPr>
              <w:t>Operating costs</w:t>
            </w:r>
            <w:r w:rsidRPr="003552CB">
              <w:rPr>
                <w:color w:val="1F3964"/>
                <w:sz w:val="20"/>
                <w:szCs w:val="20"/>
                <w:u w:val="single"/>
                <w:lang w:eastAsia="nl-BE"/>
              </w:rPr>
              <w:t xml:space="preserve"> </w:t>
            </w:r>
            <w:r w:rsidRPr="003552CB">
              <w:rPr>
                <w:i/>
                <w:iCs/>
                <w:color w:val="1F3964"/>
                <w:sz w:val="20"/>
                <w:szCs w:val="20"/>
                <w:lang w:eastAsia="nl-BE"/>
              </w:rPr>
              <w:t xml:space="preserve">These costs cover the current expenditure relating to: </w:t>
            </w:r>
          </w:p>
          <w:p w14:paraId="70C69BE2" w14:textId="77777777" w:rsidR="00B659CA" w:rsidRPr="004D5CB0" w:rsidRDefault="006D1773" w:rsidP="00772BEC">
            <w:pPr>
              <w:pStyle w:val="Paragraphedeliste"/>
              <w:numPr>
                <w:ilvl w:val="0"/>
                <w:numId w:val="15"/>
              </w:numPr>
              <w:ind w:left="447" w:hanging="283"/>
              <w:rPr>
                <w:sz w:val="24"/>
                <w:szCs w:val="24"/>
                <w:lang w:eastAsia="nl-BE"/>
              </w:rPr>
            </w:pPr>
            <w:r w:rsidRPr="004D5CB0">
              <w:rPr>
                <w:i/>
                <w:iCs/>
                <w:color w:val="1F3964"/>
                <w:sz w:val="20"/>
                <w:szCs w:val="20"/>
                <w:lang w:eastAsia="nl-BE"/>
              </w:rPr>
              <w:t>Consumables (chemicals, materials, tools)</w:t>
            </w:r>
          </w:p>
          <w:p w14:paraId="0E572E95" w14:textId="77777777" w:rsidR="00B659CA" w:rsidRPr="004D5CB0" w:rsidRDefault="006D1773" w:rsidP="00772BEC">
            <w:pPr>
              <w:pStyle w:val="Paragraphedeliste"/>
              <w:numPr>
                <w:ilvl w:val="0"/>
                <w:numId w:val="15"/>
              </w:numPr>
              <w:ind w:left="447" w:hanging="283"/>
              <w:rPr>
                <w:sz w:val="24"/>
                <w:szCs w:val="24"/>
                <w:lang w:eastAsia="nl-BE"/>
              </w:rPr>
            </w:pPr>
            <w:r w:rsidRPr="004D5CB0">
              <w:rPr>
                <w:i/>
                <w:iCs/>
                <w:color w:val="1F3964"/>
                <w:sz w:val="20"/>
                <w:szCs w:val="20"/>
                <w:lang w:eastAsia="nl-BE"/>
              </w:rPr>
              <w:t>Small scientific and technical equipment</w:t>
            </w:r>
          </w:p>
          <w:p w14:paraId="41A2B8CF" w14:textId="77777777" w:rsidR="00B659CA" w:rsidRPr="004D5CB0" w:rsidRDefault="006D1773" w:rsidP="00772BEC">
            <w:pPr>
              <w:pStyle w:val="Paragraphedeliste"/>
              <w:numPr>
                <w:ilvl w:val="0"/>
                <w:numId w:val="15"/>
              </w:numPr>
              <w:ind w:left="447" w:hanging="283"/>
              <w:rPr>
                <w:sz w:val="24"/>
                <w:szCs w:val="24"/>
                <w:lang w:eastAsia="nl-BE"/>
              </w:rPr>
            </w:pPr>
            <w:r w:rsidRPr="004D5CB0">
              <w:rPr>
                <w:i/>
                <w:iCs/>
                <w:color w:val="1F3964"/>
                <w:sz w:val="20"/>
                <w:szCs w:val="20"/>
                <w:lang w:eastAsia="nl-BE"/>
              </w:rPr>
              <w:t>Costs linked to the acquisition of technologies or data, or the hiring of data storage space from third parties (according to the applicable legal basis)</w:t>
            </w:r>
          </w:p>
          <w:p w14:paraId="1A98BD43" w14:textId="77777777" w:rsidR="00B659CA" w:rsidRPr="00D543D3" w:rsidRDefault="006D1773" w:rsidP="00772BEC">
            <w:pPr>
              <w:pStyle w:val="Paragraphedeliste"/>
              <w:numPr>
                <w:ilvl w:val="0"/>
                <w:numId w:val="15"/>
              </w:numPr>
              <w:ind w:left="447" w:hanging="283"/>
              <w:rPr>
                <w:i/>
                <w:iCs/>
                <w:color w:val="1F3964"/>
                <w:sz w:val="20"/>
                <w:szCs w:val="20"/>
                <w:lang w:eastAsia="nl-BE"/>
              </w:rPr>
            </w:pPr>
            <w:r w:rsidRPr="004D5CB0">
              <w:rPr>
                <w:i/>
                <w:iCs/>
                <w:color w:val="1F3964"/>
                <w:sz w:val="20"/>
                <w:szCs w:val="20"/>
                <w:lang w:eastAsia="nl-BE"/>
              </w:rPr>
              <w:t>Logistics support for the completion of the project: equipment rental, student workers, infrastructure and material rental</w:t>
            </w:r>
          </w:p>
          <w:p w14:paraId="790C1247" w14:textId="77777777" w:rsidR="008F64B3" w:rsidRPr="008F64B3" w:rsidRDefault="008F64B3" w:rsidP="008F64B3">
            <w:pPr>
              <w:pStyle w:val="Paragraphedeliste"/>
              <w:numPr>
                <w:ilvl w:val="0"/>
                <w:numId w:val="15"/>
              </w:numPr>
              <w:ind w:left="447" w:hanging="283"/>
              <w:rPr>
                <w:i/>
                <w:iCs/>
                <w:color w:val="1F3964"/>
                <w:sz w:val="20"/>
                <w:szCs w:val="20"/>
                <w:lang w:eastAsia="nl-BE"/>
              </w:rPr>
            </w:pPr>
            <w:r w:rsidRPr="008F64B3">
              <w:rPr>
                <w:i/>
                <w:iCs/>
                <w:color w:val="1F3964"/>
                <w:sz w:val="20"/>
                <w:szCs w:val="20"/>
                <w:lang w:eastAsia="nl-BE"/>
              </w:rPr>
              <w:t>Costs for foreign assignments</w:t>
            </w:r>
          </w:p>
          <w:p w14:paraId="111508A3" w14:textId="4580BD5D" w:rsidR="00056E42" w:rsidRPr="00D543D3" w:rsidRDefault="008F64B3" w:rsidP="00772BEC">
            <w:pPr>
              <w:pStyle w:val="Paragraphedeliste"/>
              <w:numPr>
                <w:ilvl w:val="0"/>
                <w:numId w:val="15"/>
              </w:numPr>
              <w:ind w:left="447" w:hanging="283"/>
              <w:rPr>
                <w:i/>
                <w:iCs/>
                <w:color w:val="1F3964"/>
                <w:sz w:val="20"/>
                <w:szCs w:val="20"/>
                <w:lang w:eastAsia="nl-BE"/>
              </w:rPr>
            </w:pPr>
            <w:r>
              <w:rPr>
                <w:i/>
                <w:iCs/>
                <w:color w:val="1F3964"/>
                <w:sz w:val="20"/>
                <w:szCs w:val="20"/>
                <w:lang w:eastAsia="nl-BE"/>
              </w:rPr>
              <w:t>M</w:t>
            </w:r>
            <w:r w:rsidR="00056E42" w:rsidRPr="00056E42">
              <w:rPr>
                <w:i/>
                <w:iCs/>
                <w:color w:val="1F3964"/>
                <w:sz w:val="20"/>
                <w:szCs w:val="20"/>
                <w:lang w:eastAsia="nl-BE"/>
              </w:rPr>
              <w:t>iscellaneous</w:t>
            </w:r>
            <w:r>
              <w:rPr>
                <w:i/>
                <w:iCs/>
                <w:color w:val="1F3964"/>
                <w:sz w:val="20"/>
                <w:szCs w:val="20"/>
                <w:lang w:eastAsia="nl-BE"/>
              </w:rPr>
              <w:t xml:space="preserve"> (to be specified).</w:t>
            </w:r>
          </w:p>
          <w:p w14:paraId="70A16191" w14:textId="77777777" w:rsidR="00B659CA" w:rsidRPr="004D5CB0" w:rsidRDefault="006D1773" w:rsidP="006503DD">
            <w:pPr>
              <w:ind w:left="447" w:hanging="283"/>
              <w:rPr>
                <w:sz w:val="24"/>
                <w:szCs w:val="24"/>
                <w:lang w:val="en-GB" w:eastAsia="nl-BE"/>
              </w:rPr>
            </w:pPr>
            <w:r w:rsidRPr="004D5CB0">
              <w:rPr>
                <w:i/>
                <w:iCs/>
                <w:color w:val="1F3964"/>
                <w:sz w:val="20"/>
                <w:szCs w:val="20"/>
                <w:lang w:val="en-GB" w:eastAsia="nl-BE"/>
              </w:rPr>
              <w:t>Clarify all budgetary sub-items (unit cost * quantity).</w:t>
            </w:r>
          </w:p>
          <w:p w14:paraId="450C9790" w14:textId="77777777" w:rsidR="00B659CA" w:rsidRPr="00D543D3" w:rsidRDefault="00B659CA" w:rsidP="00F33DA3">
            <w:pPr>
              <w:rPr>
                <w:color w:val="1F3964"/>
                <w:sz w:val="20"/>
                <w:szCs w:val="20"/>
                <w:u w:val="single"/>
                <w:lang w:val="en-US" w:eastAsia="nl-BE"/>
              </w:rPr>
            </w:pPr>
          </w:p>
          <w:p w14:paraId="0F1F525F" w14:textId="77777777" w:rsidR="00B659CA" w:rsidRPr="006503DD" w:rsidRDefault="006D1773" w:rsidP="00772BEC">
            <w:pPr>
              <w:pStyle w:val="Paragraphedeliste"/>
              <w:numPr>
                <w:ilvl w:val="0"/>
                <w:numId w:val="14"/>
              </w:numPr>
              <w:ind w:left="447" w:hanging="283"/>
              <w:rPr>
                <w:sz w:val="24"/>
                <w:szCs w:val="24"/>
                <w:lang w:eastAsia="nl-BE"/>
              </w:rPr>
            </w:pPr>
            <w:r w:rsidRPr="006503DD">
              <w:rPr>
                <w:b/>
                <w:bCs/>
                <w:color w:val="1F3964"/>
                <w:sz w:val="20"/>
                <w:szCs w:val="20"/>
                <w:u w:val="single"/>
                <w:lang w:eastAsia="nl-BE"/>
              </w:rPr>
              <w:t>Costs of tools and equipment:</w:t>
            </w:r>
            <w:r w:rsidR="004D5CB0" w:rsidRPr="006503DD">
              <w:rPr>
                <w:b/>
                <w:bCs/>
                <w:color w:val="1F3964"/>
                <w:sz w:val="20"/>
                <w:szCs w:val="20"/>
                <w:u w:val="single"/>
                <w:lang w:eastAsia="nl-BE"/>
              </w:rPr>
              <w:t xml:space="preserve"> </w:t>
            </w:r>
            <w:r w:rsidR="004D5CB0" w:rsidRPr="006503DD">
              <w:rPr>
                <w:i/>
                <w:iCs/>
                <w:color w:val="1F3964"/>
                <w:sz w:val="20"/>
                <w:szCs w:val="20"/>
                <w:lang w:eastAsia="nl-BE"/>
              </w:rPr>
              <w:t>These costs correspond to the depreciation of instruments and equipment used for the project,</w:t>
            </w:r>
            <w:r w:rsidR="006503DD" w:rsidRPr="006503DD">
              <w:rPr>
                <w:i/>
                <w:iCs/>
                <w:color w:val="1F3964"/>
                <w:sz w:val="20"/>
                <w:szCs w:val="20"/>
                <w:lang w:eastAsia="nl-BE"/>
              </w:rPr>
              <w:t xml:space="preserve"> the value of which exceed €999</w:t>
            </w:r>
            <w:r w:rsidR="004D5CB0" w:rsidRPr="006503DD">
              <w:rPr>
                <w:i/>
                <w:iCs/>
                <w:color w:val="1F3964"/>
                <w:sz w:val="20"/>
                <w:szCs w:val="20"/>
                <w:lang w:eastAsia="nl-BE"/>
              </w:rPr>
              <w:t>. If instruments and equipment are not used for the project for their entire lifetime, only the depreciation costs which correspond to the duration of the project are authorised, calculated on the basis of generally applicable accounting principles.</w:t>
            </w:r>
          </w:p>
          <w:p w14:paraId="3FA7BEEF" w14:textId="77777777" w:rsidR="00B659CA" w:rsidRPr="004D5CB0" w:rsidRDefault="006D1773" w:rsidP="006503DD">
            <w:pPr>
              <w:ind w:left="447" w:hanging="283"/>
              <w:rPr>
                <w:sz w:val="24"/>
                <w:szCs w:val="24"/>
                <w:lang w:val="en-GB" w:eastAsia="nl-BE"/>
              </w:rPr>
            </w:pPr>
            <w:r w:rsidRPr="004D5CB0">
              <w:rPr>
                <w:sz w:val="24"/>
                <w:szCs w:val="24"/>
                <w:lang w:val="en-GB" w:eastAsia="nl-BE"/>
              </w:rPr>
              <w:t> </w:t>
            </w:r>
          </w:p>
          <w:p w14:paraId="1EF532ED" w14:textId="57A76D54" w:rsidR="009369D4" w:rsidRDefault="006D1773" w:rsidP="00B25087">
            <w:pPr>
              <w:ind w:left="454"/>
              <w:rPr>
                <w:i/>
                <w:iCs/>
                <w:color w:val="1F3964"/>
                <w:sz w:val="20"/>
                <w:szCs w:val="20"/>
                <w:lang w:val="en-GB" w:eastAsia="nl-BE"/>
              </w:rPr>
            </w:pPr>
            <w:r w:rsidRPr="004D5CB0">
              <w:rPr>
                <w:i/>
                <w:iCs/>
                <w:color w:val="1F3964"/>
                <w:sz w:val="20"/>
                <w:szCs w:val="20"/>
                <w:lang w:val="en-GB" w:eastAsia="nl-BE"/>
              </w:rPr>
              <w:lastRenderedPageBreak/>
              <w:t>The depreciation is calculated in proportion to the duration of the project and the percentage of use of the equipment. The whole is reduced to a period of three years for IT equipment and a period of five years for scientific and technical equipment.</w:t>
            </w:r>
          </w:p>
          <w:p w14:paraId="7D5B3D68" w14:textId="77777777" w:rsidR="00B25087" w:rsidRPr="004D5CB0" w:rsidRDefault="00B25087" w:rsidP="00B25087">
            <w:pPr>
              <w:ind w:left="454"/>
              <w:rPr>
                <w:sz w:val="24"/>
                <w:szCs w:val="24"/>
                <w:lang w:val="en-GB" w:eastAsia="nl-BE"/>
              </w:rPr>
            </w:pPr>
          </w:p>
          <w:p w14:paraId="3FAF779A" w14:textId="77777777" w:rsidR="00B659CA" w:rsidRDefault="006D1773">
            <w:pPr>
              <w:ind w:left="454"/>
              <w:rPr>
                <w:sz w:val="24"/>
                <w:szCs w:val="24"/>
                <w:lang w:eastAsia="nl-BE"/>
              </w:rPr>
            </w:pPr>
            <w:r>
              <w:rPr>
                <w:i/>
                <w:iCs/>
                <w:color w:val="1F3964"/>
                <w:sz w:val="20"/>
                <w:szCs w:val="20"/>
                <w:lang w:eastAsia="nl-BE"/>
              </w:rPr>
              <w:t>Calculation:</w:t>
            </w:r>
          </w:p>
          <w:p w14:paraId="498C300D" w14:textId="77777777" w:rsidR="00B659CA" w:rsidRPr="006503DD" w:rsidRDefault="006D1773" w:rsidP="00772BEC">
            <w:pPr>
              <w:numPr>
                <w:ilvl w:val="0"/>
                <w:numId w:val="13"/>
              </w:numPr>
              <w:ind w:left="1156" w:hanging="425"/>
              <w:rPr>
                <w:sz w:val="24"/>
                <w:szCs w:val="24"/>
                <w:lang w:val="en-GB" w:eastAsia="nl-BE"/>
              </w:rPr>
            </w:pPr>
            <w:r w:rsidRPr="006503DD">
              <w:rPr>
                <w:i/>
                <w:iCs/>
                <w:color w:val="1F3964"/>
                <w:sz w:val="20"/>
                <w:szCs w:val="20"/>
                <w:lang w:val="en-GB" w:eastAsia="nl-BE"/>
              </w:rPr>
              <w:t>IT equipment: (Quantity * Unit cost * Number of months of use during the project * percentage of use) / 36</w:t>
            </w:r>
          </w:p>
          <w:p w14:paraId="221C4C26" w14:textId="77777777" w:rsidR="00B659CA" w:rsidRPr="006503DD" w:rsidRDefault="006D1773" w:rsidP="00772BEC">
            <w:pPr>
              <w:numPr>
                <w:ilvl w:val="0"/>
                <w:numId w:val="13"/>
              </w:numPr>
              <w:ind w:left="1156" w:hanging="425"/>
              <w:rPr>
                <w:sz w:val="24"/>
                <w:szCs w:val="24"/>
                <w:lang w:val="en-GB" w:eastAsia="nl-BE"/>
              </w:rPr>
            </w:pPr>
            <w:r w:rsidRPr="006503DD">
              <w:rPr>
                <w:i/>
                <w:iCs/>
                <w:color w:val="1F3964"/>
                <w:sz w:val="20"/>
                <w:szCs w:val="20"/>
                <w:lang w:val="en-GB" w:eastAsia="nl-BE"/>
              </w:rPr>
              <w:t>Other equipment: (Quantity * Unit cost * Number of months of use during the project * percentage of use) / 60</w:t>
            </w:r>
          </w:p>
          <w:p w14:paraId="32A21716" w14:textId="77777777" w:rsidR="00B659CA" w:rsidRPr="006503DD" w:rsidRDefault="006D1773" w:rsidP="006503DD">
            <w:pPr>
              <w:ind w:left="1156"/>
              <w:rPr>
                <w:sz w:val="24"/>
                <w:szCs w:val="24"/>
                <w:lang w:val="en-GB" w:eastAsia="nl-BE"/>
              </w:rPr>
            </w:pPr>
            <w:r w:rsidRPr="006503DD">
              <w:rPr>
                <w:sz w:val="24"/>
                <w:szCs w:val="24"/>
                <w:lang w:val="en-GB" w:eastAsia="nl-BE"/>
              </w:rPr>
              <w:t>  </w:t>
            </w:r>
          </w:p>
          <w:p w14:paraId="0F5C7333" w14:textId="77777777" w:rsidR="00B659CA" w:rsidRPr="006503DD" w:rsidRDefault="006D1773" w:rsidP="00772BEC">
            <w:pPr>
              <w:pStyle w:val="Paragraphedeliste"/>
              <w:numPr>
                <w:ilvl w:val="0"/>
                <w:numId w:val="14"/>
              </w:numPr>
              <w:rPr>
                <w:b/>
                <w:bCs/>
                <w:sz w:val="24"/>
                <w:szCs w:val="24"/>
                <w:lang w:eastAsia="nl-BE"/>
              </w:rPr>
            </w:pPr>
            <w:r w:rsidRPr="006503DD">
              <w:rPr>
                <w:b/>
                <w:bCs/>
                <w:color w:val="1F3964"/>
                <w:sz w:val="20"/>
                <w:szCs w:val="20"/>
                <w:u w:val="single"/>
                <w:lang w:eastAsia="nl-BE"/>
              </w:rPr>
              <w:t>The costs of contractual research, knowledge and patents purchased or licensed from external sources under the condition of full competition as well as the costs of consultancy and similar services used solely for the purposes of the project.</w:t>
            </w:r>
          </w:p>
          <w:p w14:paraId="68BC1496" w14:textId="77777777" w:rsidR="006503DD" w:rsidRDefault="006503DD" w:rsidP="006503DD">
            <w:pPr>
              <w:pStyle w:val="Paragraphedeliste"/>
              <w:rPr>
                <w:sz w:val="24"/>
                <w:szCs w:val="24"/>
                <w:lang w:eastAsia="nl-BE"/>
              </w:rPr>
            </w:pPr>
          </w:p>
          <w:p w14:paraId="126EAD04" w14:textId="77777777" w:rsidR="00B659CA" w:rsidRPr="006503DD" w:rsidRDefault="006D1773">
            <w:pPr>
              <w:ind w:left="57"/>
              <w:rPr>
                <w:sz w:val="24"/>
                <w:szCs w:val="24"/>
                <w:lang w:val="en-GB" w:eastAsia="nl-BE"/>
              </w:rPr>
            </w:pPr>
            <w:r w:rsidRPr="006503DD">
              <w:rPr>
                <w:sz w:val="24"/>
                <w:szCs w:val="24"/>
                <w:lang w:val="en-GB" w:eastAsia="nl-BE"/>
              </w:rPr>
              <w:t> </w:t>
            </w:r>
          </w:p>
          <w:p w14:paraId="3AF022DC" w14:textId="77777777" w:rsidR="00B659CA" w:rsidRDefault="006D1773">
            <w:pPr>
              <w:ind w:left="57"/>
              <w:rPr>
                <w:i/>
                <w:iCs/>
                <w:color w:val="1F3964"/>
                <w:sz w:val="20"/>
                <w:szCs w:val="20"/>
                <w:lang w:val="en-GB" w:eastAsia="nl-BE"/>
              </w:rPr>
            </w:pPr>
            <w:r w:rsidRPr="006503DD">
              <w:rPr>
                <w:b/>
                <w:bCs/>
                <w:color w:val="1F3964"/>
                <w:sz w:val="20"/>
                <w:szCs w:val="20"/>
                <w:u w:val="single"/>
                <w:lang w:val="en-GB" w:eastAsia="nl-BE"/>
              </w:rPr>
              <w:t>General costs</w:t>
            </w:r>
            <w:r w:rsidRPr="006503DD">
              <w:rPr>
                <w:color w:val="1F3964"/>
                <w:sz w:val="20"/>
                <w:szCs w:val="20"/>
                <w:lang w:val="en-GB" w:eastAsia="nl-BE"/>
              </w:rPr>
              <w:t xml:space="preserve">: </w:t>
            </w:r>
            <w:r>
              <w:rPr>
                <w:i/>
                <w:iCs/>
                <w:color w:val="1F3964"/>
                <w:sz w:val="20"/>
                <w:szCs w:val="20"/>
                <w:lang w:val="en-GB" w:eastAsia="nl-BE"/>
              </w:rPr>
              <w:t>A flat-rate sum is calculated corresponding to 10% of the total of the other operating costs and the salaried staff costs.</w:t>
            </w:r>
          </w:p>
          <w:p w14:paraId="3761DDDD" w14:textId="1107CD0A" w:rsidR="00B659CA" w:rsidRPr="00CB771E" w:rsidRDefault="006D1773">
            <w:pPr>
              <w:ind w:left="57"/>
              <w:rPr>
                <w:sz w:val="24"/>
                <w:szCs w:val="24"/>
                <w:lang w:val="en-US" w:eastAsia="nl-BE"/>
              </w:rPr>
            </w:pPr>
            <w:r>
              <w:rPr>
                <w:i/>
                <w:iCs/>
                <w:color w:val="1F3964"/>
                <w:sz w:val="20"/>
                <w:szCs w:val="20"/>
                <w:lang w:val="en-GB" w:eastAsia="nl-BE"/>
              </w:rPr>
              <w:t>These are general costs incurred in supporting the execution of the research or development project, and</w:t>
            </w:r>
            <w:r w:rsidR="00B25087">
              <w:rPr>
                <w:i/>
                <w:iCs/>
                <w:color w:val="1F3964"/>
                <w:sz w:val="20"/>
                <w:szCs w:val="20"/>
                <w:lang w:val="en-GB" w:eastAsia="nl-BE"/>
              </w:rPr>
              <w:t xml:space="preserve"> </w:t>
            </w:r>
            <w:r>
              <w:rPr>
                <w:i/>
                <w:iCs/>
                <w:color w:val="1F3964"/>
                <w:sz w:val="20"/>
                <w:szCs w:val="20"/>
                <w:lang w:val="en-GB" w:eastAsia="nl-BE"/>
              </w:rPr>
              <w:t>that are part of the general operation of the project, such as: use (rental and maintenance) of internal</w:t>
            </w:r>
            <w:r w:rsidR="00B25087">
              <w:rPr>
                <w:i/>
                <w:iCs/>
                <w:color w:val="1F3964"/>
                <w:sz w:val="20"/>
                <w:szCs w:val="20"/>
                <w:lang w:val="en-GB" w:eastAsia="nl-BE"/>
              </w:rPr>
              <w:t xml:space="preserve"> </w:t>
            </w:r>
            <w:r>
              <w:rPr>
                <w:i/>
                <w:iCs/>
                <w:color w:val="1F3964"/>
                <w:sz w:val="20"/>
                <w:szCs w:val="20"/>
                <w:lang w:val="en-GB" w:eastAsia="nl-BE"/>
              </w:rPr>
              <w:t>premises and car parks, meeting rooms and premises with standard office and IT (PC) equipment, the costs</w:t>
            </w:r>
            <w:r w:rsidR="00B25087">
              <w:rPr>
                <w:i/>
                <w:iCs/>
                <w:color w:val="1F3964"/>
                <w:sz w:val="20"/>
                <w:szCs w:val="20"/>
                <w:lang w:val="en-GB" w:eastAsia="nl-BE"/>
              </w:rPr>
              <w:t xml:space="preserve"> </w:t>
            </w:r>
            <w:r>
              <w:rPr>
                <w:i/>
                <w:iCs/>
                <w:color w:val="1F3964"/>
                <w:sz w:val="20"/>
                <w:szCs w:val="20"/>
                <w:lang w:val="en-GB" w:eastAsia="nl-BE"/>
              </w:rPr>
              <w:t>of heating, lighting, electricity, gas, water, insurance, telecommunications costs, secretariat, accounting and</w:t>
            </w:r>
            <w:r w:rsidR="00B25087">
              <w:rPr>
                <w:i/>
                <w:iCs/>
                <w:color w:val="1F3964"/>
                <w:sz w:val="20"/>
                <w:szCs w:val="20"/>
                <w:lang w:val="en-GB" w:eastAsia="nl-BE"/>
              </w:rPr>
              <w:t xml:space="preserve"> </w:t>
            </w:r>
            <w:r>
              <w:rPr>
                <w:i/>
                <w:iCs/>
                <w:color w:val="1F3964"/>
                <w:sz w:val="20"/>
                <w:szCs w:val="20"/>
                <w:lang w:val="en-GB" w:eastAsia="nl-BE"/>
              </w:rPr>
              <w:t>social secretariat costs, office supplies, copying, correspondence, postal charges, electronic and</w:t>
            </w:r>
            <w:r w:rsidR="00B25087">
              <w:rPr>
                <w:i/>
                <w:iCs/>
                <w:color w:val="1F3964"/>
                <w:sz w:val="20"/>
                <w:szCs w:val="20"/>
                <w:lang w:val="en-GB" w:eastAsia="nl-BE"/>
              </w:rPr>
              <w:t xml:space="preserve"> </w:t>
            </w:r>
            <w:r>
              <w:rPr>
                <w:i/>
                <w:iCs/>
                <w:color w:val="1F3964"/>
                <w:sz w:val="20"/>
                <w:szCs w:val="20"/>
                <w:lang w:val="en-GB" w:eastAsia="nl-BE"/>
              </w:rPr>
              <w:t>telecommunications equipment, the cost of developing and maintaining a website, the provision of rooms by</w:t>
            </w:r>
            <w:r w:rsidR="00B25087">
              <w:rPr>
                <w:i/>
                <w:iCs/>
                <w:color w:val="1F3964"/>
                <w:sz w:val="20"/>
                <w:szCs w:val="20"/>
                <w:lang w:val="en-GB" w:eastAsia="nl-BE"/>
              </w:rPr>
              <w:t xml:space="preserve"> </w:t>
            </w:r>
            <w:r>
              <w:rPr>
                <w:i/>
                <w:iCs/>
                <w:color w:val="1F3964"/>
                <w:sz w:val="20"/>
                <w:szCs w:val="20"/>
                <w:lang w:val="en-GB" w:eastAsia="nl-BE"/>
              </w:rPr>
              <w:t>the research centre, representation costs, subscriptions, working clothes, catering costs and business gifts.</w:t>
            </w:r>
            <w:r w:rsidR="00CB771E">
              <w:rPr>
                <w:i/>
                <w:iCs/>
                <w:color w:val="1F3964"/>
                <w:sz w:val="20"/>
                <w:szCs w:val="20"/>
                <w:lang w:val="en-GB" w:eastAsia="nl-BE"/>
              </w:rPr>
              <w:t xml:space="preserve"> </w:t>
            </w:r>
            <w:r w:rsidR="00CB771E" w:rsidRPr="00CB771E">
              <w:rPr>
                <w:i/>
                <w:iCs/>
                <w:color w:val="1F3964"/>
                <w:sz w:val="20"/>
                <w:szCs w:val="20"/>
                <w:lang w:val="en-GB" w:eastAsia="nl-BE"/>
              </w:rPr>
              <w:t>This flat-rate sum also includes the purchase of small IT equipment (keyboard, mouse, USB stick, standard software, etc.), books and subscriptions, the rental of a company vehicle for demonstration purposes, registration fees for training courses and costs for assignments in Belgium.</w:t>
            </w:r>
          </w:p>
          <w:p w14:paraId="408941CC" w14:textId="77777777" w:rsidR="00B659CA" w:rsidRDefault="00B659CA">
            <w:pPr>
              <w:ind w:left="57"/>
              <w:rPr>
                <w:sz w:val="24"/>
                <w:szCs w:val="24"/>
                <w:lang w:val="en-GB" w:eastAsia="nl-BE"/>
              </w:rPr>
            </w:pPr>
          </w:p>
          <w:p w14:paraId="6CAE1921" w14:textId="77777777" w:rsidR="00B659CA" w:rsidRPr="006503DD" w:rsidRDefault="006D1773">
            <w:pPr>
              <w:ind w:left="57"/>
              <w:rPr>
                <w:sz w:val="24"/>
                <w:szCs w:val="24"/>
                <w:lang w:val="en-GB" w:eastAsia="nl-BE"/>
              </w:rPr>
            </w:pPr>
            <w:r w:rsidRPr="006503DD">
              <w:rPr>
                <w:b/>
                <w:bCs/>
                <w:color w:val="1F3964"/>
                <w:sz w:val="20"/>
                <w:szCs w:val="20"/>
                <w:u w:val="single"/>
                <w:lang w:val="en-GB" w:eastAsia="nl-BE"/>
              </w:rPr>
              <w:t>Costs for innovation advisory and innovation support services</w:t>
            </w:r>
            <w:r w:rsidRPr="006503DD">
              <w:rPr>
                <w:i/>
                <w:iCs/>
                <w:color w:val="1F3964"/>
                <w:sz w:val="20"/>
                <w:szCs w:val="20"/>
                <w:lang w:val="en-GB" w:eastAsia="nl-BE"/>
              </w:rPr>
              <w:t>:</w:t>
            </w:r>
            <w:r w:rsidRPr="006503DD">
              <w:rPr>
                <w:sz w:val="24"/>
                <w:szCs w:val="24"/>
                <w:lang w:val="en-GB" w:eastAsia="nl-BE"/>
              </w:rPr>
              <w:t> </w:t>
            </w:r>
          </w:p>
          <w:p w14:paraId="6E070803" w14:textId="77777777" w:rsidR="00B659CA" w:rsidRPr="006503DD" w:rsidRDefault="006D1773" w:rsidP="00772BEC">
            <w:pPr>
              <w:pStyle w:val="Paragraphedeliste"/>
              <w:numPr>
                <w:ilvl w:val="0"/>
                <w:numId w:val="16"/>
              </w:numPr>
              <w:rPr>
                <w:sz w:val="24"/>
                <w:szCs w:val="24"/>
                <w:lang w:eastAsia="nl-BE"/>
              </w:rPr>
            </w:pPr>
            <w:r>
              <w:rPr>
                <w:color w:val="1F3964"/>
                <w:sz w:val="20"/>
                <w:szCs w:val="20"/>
                <w:u w:val="single"/>
                <w:lang w:eastAsia="nl-BE"/>
              </w:rPr>
              <w:t>Training costs: (max €4,000/2 years)</w:t>
            </w:r>
            <w:r w:rsidRPr="006503DD">
              <w:rPr>
                <w:color w:val="1F3964"/>
                <w:sz w:val="20"/>
                <w:szCs w:val="20"/>
                <w:u w:val="single"/>
                <w:lang w:eastAsia="nl-BE"/>
              </w:rPr>
              <w:t xml:space="preserve">: </w:t>
            </w:r>
            <w:r>
              <w:rPr>
                <w:i/>
                <w:iCs/>
                <w:color w:val="1F3964"/>
                <w:sz w:val="20"/>
                <w:szCs w:val="20"/>
                <w:lang w:eastAsia="nl-BE"/>
              </w:rPr>
              <w:t xml:space="preserve">These costs cover the registration costs of the researcher-entrepreneur for a training course in business management and entrepreneurship (e.g. Solvay Business School, ICHEC, Louvain School of Management, etc.). Any other type of training is not allowed in this section. </w:t>
            </w:r>
          </w:p>
          <w:p w14:paraId="1ECB5334" w14:textId="77777777" w:rsidR="00B659CA" w:rsidRPr="006503DD" w:rsidRDefault="006D1773" w:rsidP="00772BEC">
            <w:pPr>
              <w:pStyle w:val="Paragraphedeliste"/>
              <w:numPr>
                <w:ilvl w:val="0"/>
                <w:numId w:val="16"/>
              </w:numPr>
              <w:rPr>
                <w:sz w:val="24"/>
                <w:szCs w:val="24"/>
                <w:lang w:eastAsia="nl-BE"/>
              </w:rPr>
            </w:pPr>
            <w:r>
              <w:rPr>
                <w:color w:val="1F3964"/>
                <w:sz w:val="20"/>
                <w:szCs w:val="20"/>
                <w:u w:val="single"/>
                <w:lang w:eastAsia="nl-BE"/>
              </w:rPr>
              <w:t>Consultation costs:</w:t>
            </w:r>
            <w:r>
              <w:rPr>
                <w:sz w:val="24"/>
                <w:szCs w:val="24"/>
                <w:lang w:eastAsia="nl-BE"/>
              </w:rPr>
              <w:t xml:space="preserve"> </w:t>
            </w:r>
            <w:r>
              <w:rPr>
                <w:i/>
                <w:iCs/>
                <w:color w:val="1F3964"/>
                <w:sz w:val="20"/>
                <w:szCs w:val="20"/>
                <w:lang w:eastAsia="nl-BE"/>
              </w:rPr>
              <w:t xml:space="preserve">For legal, marketing (logo, website, brochures, business cards), financial and economic advice associated with the creation of the spin-off, including the income of the alter ego, if applicable. </w:t>
            </w:r>
          </w:p>
          <w:p w14:paraId="7943ABF5" w14:textId="77777777" w:rsidR="00B659CA" w:rsidRPr="006503DD" w:rsidRDefault="006D1773" w:rsidP="00772BEC">
            <w:pPr>
              <w:pStyle w:val="Paragraphedeliste"/>
              <w:numPr>
                <w:ilvl w:val="0"/>
                <w:numId w:val="16"/>
              </w:numPr>
              <w:rPr>
                <w:sz w:val="24"/>
                <w:szCs w:val="24"/>
                <w:lang w:eastAsia="nl-BE"/>
              </w:rPr>
            </w:pPr>
            <w:r w:rsidRPr="00B25087">
              <w:rPr>
                <w:color w:val="1F3964"/>
                <w:sz w:val="20"/>
                <w:szCs w:val="20"/>
                <w:u w:val="single"/>
                <w:lang w:eastAsia="nl-BE"/>
              </w:rPr>
              <w:t>For economic demonstrations (</w:t>
            </w:r>
            <w:r w:rsidRPr="006503DD">
              <w:rPr>
                <w:i/>
                <w:iCs/>
                <w:color w:val="1F3964"/>
                <w:sz w:val="20"/>
                <w:szCs w:val="20"/>
                <w:lang w:eastAsia="nl-BE"/>
              </w:rPr>
              <w:t xml:space="preserve">trade fairs, customer acquisition, certification, etc.) </w:t>
            </w:r>
          </w:p>
          <w:p w14:paraId="3428CD71" w14:textId="77777777" w:rsidR="00B659CA" w:rsidRDefault="006D1773" w:rsidP="00772BEC">
            <w:pPr>
              <w:pStyle w:val="Paragraphedeliste"/>
              <w:numPr>
                <w:ilvl w:val="0"/>
                <w:numId w:val="16"/>
              </w:numPr>
              <w:rPr>
                <w:sz w:val="24"/>
                <w:szCs w:val="24"/>
                <w:lang w:eastAsia="nl-BE"/>
              </w:rPr>
            </w:pPr>
            <w:r w:rsidRPr="00B25087">
              <w:rPr>
                <w:color w:val="1F3964"/>
                <w:sz w:val="20"/>
                <w:szCs w:val="20"/>
                <w:u w:val="single"/>
                <w:lang w:eastAsia="nl-BE"/>
              </w:rPr>
              <w:t>Patenting (</w:t>
            </w:r>
            <w:r>
              <w:rPr>
                <w:i/>
                <w:iCs/>
                <w:color w:val="1F3964"/>
                <w:sz w:val="20"/>
                <w:szCs w:val="20"/>
                <w:lang w:eastAsia="nl-BE"/>
              </w:rPr>
              <w:t xml:space="preserve">costs associated with acquiring, approving and defending the patent linked to the project). </w:t>
            </w:r>
          </w:p>
          <w:p w14:paraId="1C5E3036" w14:textId="77777777" w:rsidR="00B659CA" w:rsidRDefault="00B659CA">
            <w:pPr>
              <w:rPr>
                <w:rFonts w:ascii="Calibri" w:hAnsi="Calibri"/>
                <w:b/>
                <w:bCs/>
                <w:lang w:val="en-GB"/>
              </w:rPr>
            </w:pPr>
          </w:p>
        </w:tc>
      </w:tr>
    </w:tbl>
    <w:p w14:paraId="26ADFEB2" w14:textId="77777777" w:rsidR="00B659CA" w:rsidRDefault="00B659CA">
      <w:pPr>
        <w:rPr>
          <w:rFonts w:ascii="Calibri" w:hAnsi="Calibri"/>
          <w:b/>
          <w:bCs/>
          <w:lang w:val="en-GB"/>
        </w:rPr>
      </w:pPr>
    </w:p>
    <w:p w14:paraId="7C10B532" w14:textId="77777777" w:rsidR="009369D4" w:rsidRDefault="009369D4">
      <w:pPr>
        <w:rPr>
          <w:rFonts w:ascii="Cambria" w:hAnsi="Cambria" w:cs="Cambria"/>
          <w:b/>
          <w:color w:val="000000"/>
          <w:sz w:val="24"/>
          <w:szCs w:val="16"/>
          <w:lang w:val="en-GB"/>
        </w:rPr>
      </w:pPr>
      <w:r>
        <w:rPr>
          <w:lang w:val="en-GB"/>
        </w:rPr>
        <w:br w:type="page"/>
      </w:r>
    </w:p>
    <w:p w14:paraId="28044AC2" w14:textId="77777777" w:rsidR="00B659CA" w:rsidRDefault="006D1773">
      <w:pPr>
        <w:pStyle w:val="Titre2"/>
        <w:rPr>
          <w:lang w:val="en-GB"/>
        </w:rPr>
      </w:pPr>
      <w:bookmarkStart w:id="320" w:name="_Toc150866455"/>
      <w:r w:rsidRPr="006503DD">
        <w:rPr>
          <w:lang w:val="en-GB"/>
        </w:rPr>
        <w:lastRenderedPageBreak/>
        <w:t xml:space="preserve">. </w:t>
      </w:r>
      <w:r w:rsidRPr="009369D4">
        <w:rPr>
          <w:lang w:val="en-GB"/>
        </w:rPr>
        <w:t>BUDGET FOR … MONTHS: PERIOD FROM … / … / 20 … tot … / … / 20 …</w:t>
      </w:r>
      <w:bookmarkEnd w:id="320"/>
    </w:p>
    <w:p w14:paraId="47B4B73D" w14:textId="77777777" w:rsidR="00B659CA" w:rsidRDefault="006D1773" w:rsidP="009369D4">
      <w:pPr>
        <w:rPr>
          <w:rStyle w:val="Policepardfaut1"/>
          <w:rFonts w:ascii="Calibri" w:hAnsi="Calibri" w:cs="Cambria"/>
          <w:b/>
          <w:i/>
          <w:iCs/>
          <w:color w:val="000000"/>
          <w:sz w:val="24"/>
          <w:szCs w:val="16"/>
          <w:lang w:val="en-GB"/>
        </w:rPr>
      </w:pPr>
      <w:r>
        <w:rPr>
          <w:lang w:val="en-GB"/>
        </w:rPr>
        <w:t>Please list each item to justify the amounts requested. The expenses listed in the table are given as an example.</w:t>
      </w:r>
    </w:p>
    <w:bookmarkStart w:id="321" w:name="_MON_1692533989"/>
    <w:bookmarkEnd w:id="321"/>
    <w:p w14:paraId="7AE672ED" w14:textId="6FE8DE01" w:rsidR="00B659CA" w:rsidRDefault="00115A61">
      <w:pPr>
        <w:pStyle w:val="Corpsdetexte21"/>
        <w:widowControl w:val="0"/>
        <w:tabs>
          <w:tab w:val="left" w:pos="250"/>
        </w:tabs>
        <w:spacing w:before="113" w:after="0" w:line="240" w:lineRule="auto"/>
        <w:jc w:val="both"/>
        <w:rPr>
          <w:rStyle w:val="Policepardfaut1"/>
          <w:rFonts w:ascii="Calibri" w:hAnsi="Calibri"/>
          <w:i/>
          <w:iCs/>
          <w:sz w:val="22"/>
          <w:szCs w:val="22"/>
          <w:lang w:val="en-GB"/>
        </w:rPr>
      </w:pPr>
      <w:r>
        <w:rPr>
          <w:rStyle w:val="Policepardfaut1"/>
          <w:rFonts w:ascii="Calibri" w:hAnsi="Calibri"/>
          <w:i/>
          <w:iCs/>
          <w:sz w:val="22"/>
          <w:szCs w:val="22"/>
          <w:lang w:val="en-GB"/>
        </w:rPr>
        <w:object w:dxaOrig="11670" w:dyaOrig="15000" w14:anchorId="3168E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1.25pt;height:627pt" o:ole="">
            <v:imagedata r:id="rId19" o:title=""/>
          </v:shape>
          <o:OLEObject Type="Embed" ProgID="Excel.Sheet.12" ShapeID="_x0000_i1042" DrawAspect="Content" ObjectID="_1770121570" r:id="rId20"/>
        </w:object>
      </w:r>
    </w:p>
    <w:p w14:paraId="2CCD88AE" w14:textId="77777777" w:rsidR="009369D4" w:rsidRDefault="009369D4">
      <w:pPr>
        <w:pStyle w:val="Corpsdetexte21"/>
        <w:widowControl w:val="0"/>
        <w:tabs>
          <w:tab w:val="left" w:pos="250"/>
        </w:tabs>
        <w:spacing w:before="113" w:after="0" w:line="240" w:lineRule="auto"/>
        <w:jc w:val="both"/>
        <w:rPr>
          <w:rStyle w:val="Policepardfaut1"/>
          <w:rFonts w:ascii="Calibri" w:hAnsi="Calibri"/>
          <w:i/>
          <w:iCs/>
          <w:sz w:val="22"/>
          <w:szCs w:val="22"/>
          <w:lang w:val="en-GB"/>
        </w:rPr>
      </w:pPr>
    </w:p>
    <w:p w14:paraId="6401344E" w14:textId="77777777" w:rsidR="009369D4" w:rsidRDefault="009369D4">
      <w:pPr>
        <w:pStyle w:val="Corpsdetexte21"/>
        <w:widowControl w:val="0"/>
        <w:tabs>
          <w:tab w:val="left" w:pos="250"/>
        </w:tabs>
        <w:spacing w:before="113" w:after="0" w:line="240" w:lineRule="auto"/>
        <w:jc w:val="both"/>
        <w:rPr>
          <w:rStyle w:val="Policepardfaut1"/>
          <w:rFonts w:ascii="Calibri" w:hAnsi="Calibri"/>
          <w:i/>
          <w:iCs/>
          <w:sz w:val="22"/>
          <w:szCs w:val="22"/>
          <w:lang w:val="en-GB"/>
        </w:rPr>
      </w:pPr>
    </w:p>
    <w:p w14:paraId="1D407DEA" w14:textId="77777777" w:rsidR="00E009A0" w:rsidRDefault="00E009A0">
      <w:pPr>
        <w:pStyle w:val="Corpsdetexte21"/>
        <w:widowControl w:val="0"/>
        <w:tabs>
          <w:tab w:val="left" w:pos="250"/>
        </w:tabs>
        <w:spacing w:before="113" w:after="0" w:line="240" w:lineRule="auto"/>
        <w:jc w:val="both"/>
        <w:rPr>
          <w:rStyle w:val="Policepardfaut1"/>
          <w:rFonts w:ascii="Calibri" w:hAnsi="Calibri"/>
          <w:i/>
          <w:iCs/>
          <w:sz w:val="22"/>
          <w:szCs w:val="22"/>
          <w:lang w:val="en-GB"/>
        </w:rPr>
      </w:pPr>
    </w:p>
    <w:p w14:paraId="4E2B2ADC" w14:textId="77777777" w:rsidR="00B659CA" w:rsidRPr="005F3D58" w:rsidRDefault="006D1773" w:rsidP="00686982">
      <w:pPr>
        <w:pStyle w:val="Titre1"/>
        <w:rPr>
          <w:lang w:val="en-GB"/>
        </w:rPr>
      </w:pPr>
      <w:r w:rsidRPr="005F3D58">
        <w:rPr>
          <w:lang w:val="en-GB"/>
        </w:rPr>
        <w:t xml:space="preserve"> </w:t>
      </w:r>
      <w:bookmarkStart w:id="322" w:name="_Toc150866456"/>
      <w:r w:rsidRPr="005F3D58">
        <w:rPr>
          <w:lang w:val="en-GB"/>
        </w:rPr>
        <w:t>SUMMARY OF THE ATTACHEMENTS TO BE APPENDED</w:t>
      </w:r>
      <w:bookmarkStart w:id="323" w:name="__RefHeading__4753_638885521"/>
      <w:bookmarkStart w:id="324" w:name="__RefHeading__4995_638885521"/>
      <w:bookmarkEnd w:id="323"/>
      <w:bookmarkEnd w:id="324"/>
      <w:bookmarkEnd w:id="322"/>
    </w:p>
    <w:p w14:paraId="6918243E" w14:textId="77777777" w:rsidR="00B659CA" w:rsidRDefault="00B659CA">
      <w:pPr>
        <w:rPr>
          <w:rFonts w:ascii="Calibri" w:hAnsi="Calibri"/>
          <w:b/>
          <w:bCs/>
          <w:lang w:val="en-GB"/>
        </w:rPr>
      </w:pPr>
    </w:p>
    <w:p w14:paraId="5E33550F" w14:textId="77777777" w:rsidR="00B659CA" w:rsidRDefault="006D1773">
      <w:pPr>
        <w:rPr>
          <w:rFonts w:ascii="Calibri" w:hAnsi="Calibri"/>
          <w:b/>
          <w:bCs/>
          <w:lang w:val="en-GB"/>
        </w:rPr>
      </w:pPr>
      <w:r>
        <w:rPr>
          <w:rFonts w:ascii="Calibri" w:hAnsi="Calibri"/>
          <w:b/>
          <w:bCs/>
          <w:lang w:val="en-GB"/>
        </w:rPr>
        <w:t>In a single pdf document :</w:t>
      </w:r>
    </w:p>
    <w:p w14:paraId="725307EC" w14:textId="77777777" w:rsidR="00B659CA" w:rsidRDefault="006D1773">
      <w:pPr>
        <w:numPr>
          <w:ilvl w:val="0"/>
          <w:numId w:val="9"/>
        </w:numPr>
        <w:rPr>
          <w:rFonts w:ascii="Calibri" w:hAnsi="Calibri"/>
          <w:lang w:val="en-GB"/>
        </w:rPr>
      </w:pPr>
      <w:r>
        <w:rPr>
          <w:rFonts w:ascii="Calibri" w:hAnsi="Calibri"/>
          <w:lang w:val="en-GB"/>
        </w:rPr>
        <w:t xml:space="preserve">If the applicant is not a university or college: </w:t>
      </w:r>
    </w:p>
    <w:p w14:paraId="7663E304" w14:textId="77777777" w:rsidR="00B659CA" w:rsidRDefault="006D1773">
      <w:pPr>
        <w:numPr>
          <w:ilvl w:val="1"/>
          <w:numId w:val="10"/>
        </w:numPr>
        <w:rPr>
          <w:rFonts w:ascii="Calibri" w:hAnsi="Calibri"/>
          <w:lang w:val="en-GB"/>
        </w:rPr>
      </w:pPr>
      <w:r>
        <w:rPr>
          <w:rFonts w:ascii="Calibri" w:hAnsi="Calibri"/>
          <w:lang w:val="en-GB"/>
        </w:rPr>
        <w:t>The CVs of the key persons of the research institution</w:t>
      </w:r>
    </w:p>
    <w:p w14:paraId="7108FB13" w14:textId="77777777" w:rsidR="00B659CA" w:rsidRDefault="006D1773">
      <w:pPr>
        <w:numPr>
          <w:ilvl w:val="1"/>
          <w:numId w:val="10"/>
        </w:numPr>
        <w:rPr>
          <w:rFonts w:ascii="Calibri" w:hAnsi="Calibri"/>
          <w:lang w:val="en-GB"/>
        </w:rPr>
      </w:pPr>
      <w:r>
        <w:rPr>
          <w:rFonts w:ascii="Calibri" w:hAnsi="Calibri"/>
          <w:lang w:val="en-GB"/>
        </w:rPr>
        <w:t>An organisational chart</w:t>
      </w:r>
    </w:p>
    <w:p w14:paraId="0094F407" w14:textId="77777777" w:rsidR="00B659CA" w:rsidRDefault="006D1773">
      <w:pPr>
        <w:numPr>
          <w:ilvl w:val="1"/>
          <w:numId w:val="10"/>
        </w:numPr>
        <w:rPr>
          <w:rFonts w:ascii="Calibri" w:hAnsi="Calibri"/>
          <w:lang w:val="en-GB"/>
        </w:rPr>
      </w:pPr>
      <w:r>
        <w:rPr>
          <w:rFonts w:ascii="Calibri" w:hAnsi="Calibri"/>
          <w:lang w:val="en-GB"/>
        </w:rPr>
        <w:t xml:space="preserve">A bank extract </w:t>
      </w:r>
    </w:p>
    <w:p w14:paraId="6D626836" w14:textId="77777777" w:rsidR="00B659CA" w:rsidRDefault="006D1773">
      <w:pPr>
        <w:numPr>
          <w:ilvl w:val="1"/>
          <w:numId w:val="10"/>
        </w:numPr>
        <w:rPr>
          <w:rFonts w:ascii="Calibri" w:hAnsi="Calibri"/>
          <w:lang w:val="en-GB"/>
        </w:rPr>
      </w:pPr>
      <w:r>
        <w:rPr>
          <w:rFonts w:ascii="Calibri" w:hAnsi="Calibri"/>
          <w:lang w:val="en-GB"/>
        </w:rPr>
        <w:t xml:space="preserve">A declaration of the competence of the applicant as a research institution   </w:t>
      </w:r>
    </w:p>
    <w:p w14:paraId="7344DE3F" w14:textId="77777777" w:rsidR="00B659CA" w:rsidRDefault="006D1773">
      <w:pPr>
        <w:pStyle w:val="Paragraphedeliste"/>
        <w:numPr>
          <w:ilvl w:val="0"/>
          <w:numId w:val="9"/>
        </w:numPr>
        <w:rPr>
          <w:rFonts w:ascii="Calibri" w:hAnsi="Calibri"/>
        </w:rPr>
      </w:pPr>
      <w:r>
        <w:rPr>
          <w:rFonts w:ascii="Calibri" w:hAnsi="Calibri"/>
        </w:rPr>
        <w:t>CV of the promoter</w:t>
      </w:r>
    </w:p>
    <w:p w14:paraId="340EFB37" w14:textId="77777777" w:rsidR="00B659CA" w:rsidRDefault="006D1773">
      <w:pPr>
        <w:pStyle w:val="Paragraphedeliste"/>
        <w:numPr>
          <w:ilvl w:val="0"/>
          <w:numId w:val="9"/>
        </w:numPr>
        <w:rPr>
          <w:rFonts w:ascii="Calibri" w:hAnsi="Calibri"/>
        </w:rPr>
      </w:pPr>
      <w:r>
        <w:rPr>
          <w:rFonts w:ascii="Calibri" w:hAnsi="Calibri"/>
        </w:rPr>
        <w:t>A list of recent and important publications linked to the current proposal</w:t>
      </w:r>
    </w:p>
    <w:p w14:paraId="3DC84F36" w14:textId="77777777" w:rsidR="00B659CA" w:rsidRDefault="006D1773">
      <w:pPr>
        <w:pStyle w:val="Paragraphedeliste"/>
        <w:numPr>
          <w:ilvl w:val="0"/>
          <w:numId w:val="9"/>
        </w:numPr>
        <w:rPr>
          <w:rFonts w:ascii="Calibri" w:hAnsi="Calibri"/>
        </w:rPr>
      </w:pPr>
      <w:r>
        <w:rPr>
          <w:rFonts w:ascii="Calibri" w:hAnsi="Calibri"/>
        </w:rPr>
        <w:t>CV of the candidate researcher-entrepreneur</w:t>
      </w:r>
    </w:p>
    <w:p w14:paraId="4893A97A" w14:textId="77777777" w:rsidR="00B659CA" w:rsidRDefault="006D1773">
      <w:pPr>
        <w:pStyle w:val="Paragraphedeliste"/>
        <w:numPr>
          <w:ilvl w:val="0"/>
          <w:numId w:val="9"/>
        </w:numPr>
        <w:rPr>
          <w:rFonts w:ascii="Calibri" w:hAnsi="Calibri"/>
        </w:rPr>
      </w:pPr>
      <w:r>
        <w:rPr>
          <w:rFonts w:ascii="Calibri" w:hAnsi="Calibri"/>
        </w:rPr>
        <w:t>Cover letter of the candidate researcher-entrepreneur</w:t>
      </w:r>
    </w:p>
    <w:p w14:paraId="63D98582" w14:textId="77777777" w:rsidR="00B659CA" w:rsidRDefault="006D1773">
      <w:pPr>
        <w:pStyle w:val="Paragraphedeliste"/>
        <w:numPr>
          <w:ilvl w:val="0"/>
          <w:numId w:val="9"/>
        </w:numPr>
        <w:rPr>
          <w:rFonts w:ascii="Calibri" w:hAnsi="Calibri"/>
        </w:rPr>
      </w:pPr>
      <w:r>
        <w:rPr>
          <w:rFonts w:ascii="Calibri" w:hAnsi="Calibri"/>
        </w:rPr>
        <w:t>CV of the candidate alter ego (if known)</w:t>
      </w:r>
    </w:p>
    <w:p w14:paraId="2AE3C46A" w14:textId="77777777" w:rsidR="00B659CA" w:rsidRDefault="006D1773">
      <w:pPr>
        <w:pStyle w:val="Paragraphedeliste"/>
        <w:numPr>
          <w:ilvl w:val="0"/>
          <w:numId w:val="9"/>
        </w:numPr>
        <w:rPr>
          <w:rFonts w:ascii="Calibri" w:hAnsi="Calibri"/>
        </w:rPr>
      </w:pPr>
      <w:r>
        <w:rPr>
          <w:rFonts w:ascii="Calibri" w:hAnsi="Calibri"/>
        </w:rPr>
        <w:t>Cover letter of the alter ego</w:t>
      </w:r>
    </w:p>
    <w:p w14:paraId="7EF2D778" w14:textId="77777777" w:rsidR="00B659CA" w:rsidRDefault="006D1773">
      <w:pPr>
        <w:pStyle w:val="Paragraphedeliste"/>
        <w:numPr>
          <w:ilvl w:val="0"/>
          <w:numId w:val="9"/>
        </w:numPr>
        <w:rPr>
          <w:rFonts w:ascii="Calibri" w:hAnsi="Calibri"/>
        </w:rPr>
      </w:pPr>
      <w:r>
        <w:rPr>
          <w:rFonts w:ascii="Calibri" w:hAnsi="Calibri"/>
        </w:rPr>
        <w:t>CV of the sponsors</w:t>
      </w:r>
    </w:p>
    <w:p w14:paraId="454102F1" w14:textId="77777777" w:rsidR="00B659CA" w:rsidRDefault="006D1773">
      <w:pPr>
        <w:pStyle w:val="Paragraphedeliste"/>
        <w:numPr>
          <w:ilvl w:val="0"/>
          <w:numId w:val="9"/>
        </w:numPr>
        <w:rPr>
          <w:rFonts w:ascii="Calibri" w:hAnsi="Calibri"/>
        </w:rPr>
      </w:pPr>
      <w:r>
        <w:rPr>
          <w:rFonts w:ascii="Calibri" w:hAnsi="Calibri"/>
        </w:rPr>
        <w:t xml:space="preserve">Cooperation agreements with the sponsors </w:t>
      </w:r>
    </w:p>
    <w:p w14:paraId="6A1AA433" w14:textId="77777777" w:rsidR="00B659CA" w:rsidRDefault="006D1773">
      <w:pPr>
        <w:pStyle w:val="Paragraphedeliste"/>
        <w:numPr>
          <w:ilvl w:val="0"/>
          <w:numId w:val="9"/>
        </w:numPr>
        <w:rPr>
          <w:rFonts w:ascii="Calibri" w:hAnsi="Calibri"/>
        </w:rPr>
      </w:pPr>
      <w:r>
        <w:rPr>
          <w:rFonts w:ascii="Calibri" w:hAnsi="Calibri"/>
        </w:rPr>
        <w:t>GANTT diagram</w:t>
      </w:r>
    </w:p>
    <w:p w14:paraId="1B1A31C4" w14:textId="77777777" w:rsidR="00B659CA" w:rsidRDefault="006D1773">
      <w:pPr>
        <w:pStyle w:val="Paragraphedeliste"/>
        <w:numPr>
          <w:ilvl w:val="0"/>
          <w:numId w:val="9"/>
        </w:numPr>
        <w:rPr>
          <w:rFonts w:ascii="Calibri" w:hAnsi="Calibri"/>
        </w:rPr>
      </w:pPr>
      <w:r>
        <w:rPr>
          <w:rFonts w:ascii="Calibri" w:hAnsi="Calibri"/>
        </w:rPr>
        <w:t xml:space="preserve">If the project had already been submitted but was not selected: a document showing that the new version of the project has addressed the shortcomings identified during the evaluation. </w:t>
      </w:r>
    </w:p>
    <w:p w14:paraId="56F3DBA2" w14:textId="77777777" w:rsidR="00E009A0" w:rsidRDefault="00E009A0">
      <w:pPr>
        <w:rPr>
          <w:lang w:val="en-GB"/>
        </w:rPr>
      </w:pPr>
      <w:r>
        <w:rPr>
          <w:lang w:val="en-GB"/>
        </w:rPr>
        <w:br w:type="page"/>
      </w:r>
    </w:p>
    <w:p w14:paraId="643DAEDD" w14:textId="77777777" w:rsidR="00B659CA" w:rsidRDefault="00B659CA">
      <w:pPr>
        <w:rPr>
          <w:lang w:val="en-GB"/>
        </w:rPr>
      </w:pPr>
    </w:p>
    <w:p w14:paraId="2D6A4C66" w14:textId="77777777" w:rsidR="00E009A0" w:rsidRPr="00E009A0" w:rsidRDefault="00E009A0" w:rsidP="00E009A0">
      <w:pPr>
        <w:pStyle w:val="Titre1"/>
        <w:rPr>
          <w:lang w:val="en-GB"/>
        </w:rPr>
      </w:pPr>
      <w:r w:rsidRPr="00E009A0">
        <w:rPr>
          <w:lang w:val="en-GB"/>
        </w:rPr>
        <w:t xml:space="preserve"> </w:t>
      </w:r>
      <w:bookmarkStart w:id="325" w:name="_Toc150866457"/>
      <w:r w:rsidRPr="00E009A0">
        <w:rPr>
          <w:lang w:val="en-GB"/>
        </w:rPr>
        <w:t>SIGNATURES</w:t>
      </w:r>
      <w:bookmarkEnd w:id="325"/>
    </w:p>
    <w:p w14:paraId="62019F0C" w14:textId="77777777" w:rsidR="00E009A0" w:rsidRDefault="00E009A0">
      <w:pPr>
        <w:rPr>
          <w:lang w:val="en-GB"/>
        </w:rPr>
      </w:pPr>
    </w:p>
    <w:tbl>
      <w:tblPr>
        <w:tblW w:w="0" w:type="auto"/>
        <w:tblInd w:w="-16" w:type="dxa"/>
        <w:tblLayout w:type="fixed"/>
        <w:tblLook w:val="0000" w:firstRow="0" w:lastRow="0" w:firstColumn="0" w:lastColumn="0" w:noHBand="0" w:noVBand="0"/>
      </w:tblPr>
      <w:tblGrid>
        <w:gridCol w:w="9913"/>
      </w:tblGrid>
      <w:tr w:rsidR="00E009A0" w:rsidRPr="00056E42" w14:paraId="6617B424" w14:textId="77777777" w:rsidTr="00E009A0">
        <w:trPr>
          <w:trHeight w:val="387"/>
        </w:trPr>
        <w:tc>
          <w:tcPr>
            <w:tcW w:w="9913" w:type="dxa"/>
            <w:shd w:val="clear" w:color="auto" w:fill="auto"/>
            <w:vAlign w:val="center"/>
          </w:tcPr>
          <w:p w14:paraId="733F7FD3" w14:textId="77777777" w:rsidR="00E009A0" w:rsidRPr="00E009A0" w:rsidRDefault="00E009A0" w:rsidP="00E009A0">
            <w:pPr>
              <w:pStyle w:val="Titre2"/>
              <w:rPr>
                <w:lang w:val="en-GB"/>
              </w:rPr>
            </w:pPr>
            <w:bookmarkStart w:id="326" w:name="_Toc22546234"/>
            <w:r>
              <w:rPr>
                <w:lang w:val="en-GB"/>
              </w:rPr>
              <w:t xml:space="preserve"> </w:t>
            </w:r>
            <w:bookmarkStart w:id="327" w:name="_Toc150866458"/>
            <w:r w:rsidRPr="00E009A0">
              <w:rPr>
                <w:lang w:val="en-GB"/>
              </w:rPr>
              <w:t>Signature and declaration of the candidate</w:t>
            </w:r>
            <w:bookmarkEnd w:id="326"/>
            <w:bookmarkEnd w:id="327"/>
          </w:p>
        </w:tc>
      </w:tr>
    </w:tbl>
    <w:p w14:paraId="3666B7E6" w14:textId="77777777" w:rsidR="00E009A0" w:rsidRPr="00895340" w:rsidRDefault="00E009A0" w:rsidP="00E009A0">
      <w:pPr>
        <w:spacing w:before="170"/>
        <w:rPr>
          <w:lang w:val="en-GB"/>
        </w:rPr>
      </w:pPr>
      <w:r w:rsidRPr="00895340">
        <w:rPr>
          <w:lang w:val="en-GB"/>
        </w:rPr>
        <w:t>The researcher-entrepreneur in charge of the project:</w:t>
      </w:r>
    </w:p>
    <w:p w14:paraId="1DA9BED6" w14:textId="77777777" w:rsidR="00E009A0" w:rsidRPr="00895340" w:rsidRDefault="00E009A0" w:rsidP="00E009A0">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rPr>
          <w:lang w:val="en-GB"/>
        </w:rPr>
      </w:pPr>
      <w:r w:rsidRPr="00895340">
        <w:rPr>
          <w:lang w:val="en-GB"/>
        </w:rPr>
        <w:t xml:space="preserve">declares to have read the </w:t>
      </w:r>
      <w:hyperlink r:id="rId21" w:history="1">
        <w:r w:rsidRPr="00895340">
          <w:rPr>
            <w:lang w:val="en-GB"/>
          </w:rPr>
          <w:t>rules</w:t>
        </w:r>
      </w:hyperlink>
      <w:r w:rsidRPr="00895340">
        <w:rPr>
          <w:lang w:val="en-GB"/>
        </w:rPr>
        <w:t xml:space="preserve"> of the SPIN-OFF programme and agrees to respect them</w:t>
      </w:r>
    </w:p>
    <w:p w14:paraId="140AC7C6" w14:textId="77777777" w:rsidR="00E009A0" w:rsidRPr="00895340" w:rsidRDefault="00E009A0" w:rsidP="00E009A0">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rPr>
          <w:lang w:val="en-GB"/>
        </w:rPr>
      </w:pPr>
      <w:r w:rsidRPr="00895340">
        <w:rPr>
          <w:lang w:val="en-GB"/>
        </w:rPr>
        <w:t xml:space="preserve">undertakes to make every effort to ensure the </w:t>
      </w:r>
      <w:r>
        <w:rPr>
          <w:lang w:val="en-GB"/>
        </w:rPr>
        <w:t>good execution</w:t>
      </w:r>
      <w:r w:rsidRPr="00895340">
        <w:rPr>
          <w:lang w:val="en-GB"/>
        </w:rPr>
        <w:t xml:space="preserve"> of the programme</w:t>
      </w:r>
    </w:p>
    <w:p w14:paraId="7C9EBAF6" w14:textId="77777777" w:rsidR="00E009A0" w:rsidRPr="00895340" w:rsidRDefault="00E009A0" w:rsidP="00E009A0">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rPr>
          <w:lang w:val="en-GB"/>
        </w:rPr>
      </w:pPr>
      <w:r w:rsidRPr="00895340">
        <w:rPr>
          <w:lang w:val="en-GB"/>
        </w:rPr>
        <w:t>declares all information in this form to be complete and correct</w:t>
      </w:r>
    </w:p>
    <w:p w14:paraId="70776CDF" w14:textId="77777777" w:rsidR="00E009A0" w:rsidRPr="00895340" w:rsidRDefault="00E009A0" w:rsidP="00E009A0">
      <w:pPr>
        <w:numPr>
          <w:ilvl w:val="0"/>
          <w:numId w:val="27"/>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ind w:left="504" w:hanging="369"/>
        <w:rPr>
          <w:i/>
          <w:iCs/>
          <w:lang w:val="en-GB"/>
        </w:rPr>
      </w:pPr>
      <w:r w:rsidRPr="00895340">
        <w:rPr>
          <w:lang w:val="en-GB"/>
        </w:rPr>
        <w:t xml:space="preserve">undertakes to do </w:t>
      </w:r>
      <w:r>
        <w:rPr>
          <w:lang w:val="en-GB"/>
        </w:rPr>
        <w:t xml:space="preserve">its utmost </w:t>
      </w:r>
      <w:r w:rsidRPr="00895340">
        <w:rPr>
          <w:lang w:val="en-GB"/>
        </w:rPr>
        <w:t xml:space="preserve"> to create and maintain a new </w:t>
      </w:r>
      <w:r>
        <w:rPr>
          <w:lang w:val="en-GB"/>
        </w:rPr>
        <w:t>company</w:t>
      </w:r>
      <w:r w:rsidRPr="00895340">
        <w:rPr>
          <w:lang w:val="en-GB"/>
        </w:rPr>
        <w:t xml:space="preserve"> in the Brussels-Capital Region</w:t>
      </w:r>
    </w:p>
    <w:p w14:paraId="30988A71" w14:textId="77777777" w:rsidR="00E009A0" w:rsidRPr="00895340" w:rsidRDefault="00E009A0" w:rsidP="00E009A0">
      <w:pPr>
        <w:rPr>
          <w:i/>
          <w:iCs/>
          <w:lang w:val="en-GB"/>
        </w:rPr>
      </w:pPr>
    </w:p>
    <w:p w14:paraId="6703EC63" w14:textId="77777777" w:rsidR="00E009A0" w:rsidRPr="00895340" w:rsidRDefault="00E009A0" w:rsidP="00E009A0">
      <w:pPr>
        <w:tabs>
          <w:tab w:val="left" w:pos="1843"/>
          <w:tab w:val="left" w:pos="1985"/>
        </w:tabs>
        <w:spacing w:before="160" w:after="100"/>
        <w:rPr>
          <w:lang w:val="en-GB"/>
        </w:rPr>
      </w:pPr>
      <w:r w:rsidRPr="00895340">
        <w:rPr>
          <w:lang w:val="en-GB"/>
        </w:rPr>
        <w:t>Name : ..........................................................</w:t>
      </w:r>
      <w:r w:rsidRPr="00895340">
        <w:rPr>
          <w:lang w:val="en-GB"/>
        </w:rPr>
        <w:tab/>
        <w:t>Date : ...................................................</w:t>
      </w:r>
    </w:p>
    <w:p w14:paraId="1C907BEA" w14:textId="77777777" w:rsidR="00E009A0" w:rsidRPr="00895340" w:rsidRDefault="00E009A0" w:rsidP="00E009A0">
      <w:pPr>
        <w:tabs>
          <w:tab w:val="left" w:pos="1843"/>
          <w:tab w:val="left" w:pos="1985"/>
        </w:tabs>
        <w:spacing w:before="160" w:after="100"/>
        <w:rPr>
          <w:lang w:val="en-GB"/>
        </w:rPr>
      </w:pPr>
      <w:r w:rsidRPr="00895340">
        <w:rPr>
          <w:lang w:val="en-GB"/>
        </w:rPr>
        <w:t>Signature :</w:t>
      </w:r>
    </w:p>
    <w:p w14:paraId="6DEE93B3" w14:textId="77777777" w:rsidR="00E009A0" w:rsidRPr="00895340" w:rsidRDefault="00E009A0" w:rsidP="00E009A0">
      <w:pPr>
        <w:rPr>
          <w:lang w:val="en-GB"/>
        </w:rPr>
      </w:pPr>
    </w:p>
    <w:tbl>
      <w:tblPr>
        <w:tblW w:w="0" w:type="auto"/>
        <w:tblInd w:w="1" w:type="dxa"/>
        <w:tblLayout w:type="fixed"/>
        <w:tblLook w:val="0000" w:firstRow="0" w:lastRow="0" w:firstColumn="0" w:lastColumn="0" w:noHBand="0" w:noVBand="0"/>
      </w:tblPr>
      <w:tblGrid>
        <w:gridCol w:w="9880"/>
      </w:tblGrid>
      <w:tr w:rsidR="00E009A0" w:rsidRPr="00056E42" w14:paraId="0119A239" w14:textId="77777777" w:rsidTr="00E009A0">
        <w:trPr>
          <w:trHeight w:val="387"/>
        </w:trPr>
        <w:tc>
          <w:tcPr>
            <w:tcW w:w="9880" w:type="dxa"/>
            <w:shd w:val="clear" w:color="auto" w:fill="auto"/>
            <w:vAlign w:val="center"/>
          </w:tcPr>
          <w:p w14:paraId="74A5361B" w14:textId="77777777" w:rsidR="00E009A0" w:rsidRPr="00E009A0" w:rsidRDefault="00E009A0" w:rsidP="00E009A0">
            <w:pPr>
              <w:pStyle w:val="Titre2"/>
              <w:rPr>
                <w:lang w:val="en-GB"/>
              </w:rPr>
            </w:pPr>
            <w:bookmarkStart w:id="328" w:name="__RefHeading__3020_229888057"/>
            <w:bookmarkStart w:id="329" w:name="__RefHeading__1505_1914858911"/>
            <w:bookmarkStart w:id="330" w:name="__RefHeading__12935_1180481512"/>
            <w:bookmarkStart w:id="331" w:name="__RefHeading__7149_1167766536"/>
            <w:bookmarkStart w:id="332" w:name="__RefHeading__673_1026210384"/>
            <w:bookmarkStart w:id="333" w:name="__RefHeading__205_1069027205"/>
            <w:bookmarkStart w:id="334" w:name="__RefHeading__4897_638885521"/>
            <w:bookmarkStart w:id="335" w:name="__RefHeading__4775_638885521"/>
            <w:bookmarkStart w:id="336" w:name="__RefHeading__293_1652688562"/>
            <w:bookmarkStart w:id="337" w:name="__RefHeading__495_1676771953"/>
            <w:bookmarkStart w:id="338" w:name="__RefHeading__334_1167766536"/>
            <w:bookmarkStart w:id="339" w:name="__RefHeading__10890_1633701966"/>
            <w:bookmarkStart w:id="340" w:name="__RefHeading__34324_1180481512"/>
            <w:bookmarkStart w:id="341" w:name="__RefHeading__617_1522082659"/>
            <w:bookmarkStart w:id="342" w:name="__RefHeading__1307_1262397684"/>
            <w:bookmarkStart w:id="343" w:name="__RefHeading__1297_1512105886"/>
            <w:bookmarkStart w:id="344" w:name="__RefHeading__805_23784389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E009A0">
              <w:rPr>
                <w:lang w:val="en-GB"/>
              </w:rPr>
              <w:t xml:space="preserve"> </w:t>
            </w:r>
            <w:bookmarkStart w:id="345" w:name="_Toc22546235"/>
            <w:bookmarkStart w:id="346" w:name="_Toc150866459"/>
            <w:r w:rsidRPr="00E009A0">
              <w:rPr>
                <w:rFonts w:eastAsia="Arial"/>
                <w:lang w:val="en-GB"/>
              </w:rPr>
              <w:t>Signature and declaration of the promoter</w:t>
            </w:r>
            <w:bookmarkEnd w:id="345"/>
            <w:bookmarkEnd w:id="346"/>
          </w:p>
        </w:tc>
      </w:tr>
    </w:tbl>
    <w:p w14:paraId="4F711449" w14:textId="77777777" w:rsidR="00E009A0" w:rsidRPr="00895340" w:rsidRDefault="00E009A0" w:rsidP="00E009A0">
      <w:pPr>
        <w:tabs>
          <w:tab w:val="left" w:pos="1843"/>
          <w:tab w:val="left" w:pos="1985"/>
        </w:tabs>
        <w:snapToGrid w:val="0"/>
        <w:spacing w:before="100" w:after="40"/>
        <w:rPr>
          <w:lang w:val="en-GB"/>
        </w:rPr>
      </w:pPr>
      <w:r w:rsidRPr="00895340">
        <w:rPr>
          <w:lang w:val="en-GB"/>
        </w:rPr>
        <w:t>The project promoter:</w:t>
      </w:r>
    </w:p>
    <w:p w14:paraId="40241B79" w14:textId="77777777" w:rsidR="00E009A0" w:rsidRPr="00895340" w:rsidRDefault="00E009A0" w:rsidP="00E009A0">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rPr>
          <w:lang w:val="en-GB"/>
        </w:rPr>
      </w:pPr>
      <w:r w:rsidRPr="00895340">
        <w:rPr>
          <w:lang w:val="en-GB"/>
        </w:rPr>
        <w:t>declares to have read the rules of the SPIN-OFF programme and agrees to respect them</w:t>
      </w:r>
    </w:p>
    <w:p w14:paraId="443EC5ED" w14:textId="77777777" w:rsidR="00E009A0" w:rsidRPr="00895340" w:rsidRDefault="00E009A0" w:rsidP="00E009A0">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rPr>
          <w:lang w:val="en-GB"/>
        </w:rPr>
      </w:pPr>
      <w:r w:rsidRPr="00895340">
        <w:rPr>
          <w:lang w:val="en-GB"/>
        </w:rPr>
        <w:t xml:space="preserve">undertakes to provide the researcher-entrepreneur with the relevant environment for the </w:t>
      </w:r>
      <w:r>
        <w:rPr>
          <w:lang w:val="en-GB"/>
        </w:rPr>
        <w:t>good execution</w:t>
      </w:r>
      <w:r w:rsidRPr="00895340">
        <w:rPr>
          <w:lang w:val="en-GB"/>
        </w:rPr>
        <w:t xml:space="preserve"> of the programme</w:t>
      </w:r>
    </w:p>
    <w:p w14:paraId="373BEE30" w14:textId="77777777" w:rsidR="00E009A0" w:rsidRPr="00895340" w:rsidRDefault="00E009A0" w:rsidP="00E009A0">
      <w:pPr>
        <w:numPr>
          <w:ilvl w:val="0"/>
          <w:numId w:val="28"/>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rPr>
          <w:lang w:val="en-GB"/>
        </w:rPr>
      </w:pPr>
      <w:r w:rsidRPr="00895340">
        <w:rPr>
          <w:lang w:val="en-GB"/>
        </w:rPr>
        <w:t>declares all information in this form to be complete and correct</w:t>
      </w:r>
    </w:p>
    <w:p w14:paraId="112D8028" w14:textId="77777777" w:rsidR="00E009A0" w:rsidRPr="00895340" w:rsidRDefault="00E009A0" w:rsidP="00E009A0">
      <w:pPr>
        <w:tabs>
          <w:tab w:val="left" w:pos="1843"/>
          <w:tab w:val="left" w:pos="1985"/>
        </w:tabs>
        <w:spacing w:before="160" w:after="100"/>
        <w:rPr>
          <w:lang w:val="en-GB"/>
        </w:rPr>
      </w:pPr>
    </w:p>
    <w:p w14:paraId="199A3468" w14:textId="77777777" w:rsidR="00E009A0" w:rsidRPr="00895340" w:rsidRDefault="00E009A0" w:rsidP="00E009A0">
      <w:pPr>
        <w:tabs>
          <w:tab w:val="left" w:pos="1843"/>
          <w:tab w:val="left" w:pos="1985"/>
        </w:tabs>
        <w:spacing w:before="160" w:after="100"/>
        <w:rPr>
          <w:lang w:val="en-GB"/>
        </w:rPr>
      </w:pPr>
      <w:r w:rsidRPr="00895340">
        <w:rPr>
          <w:lang w:val="en-GB"/>
        </w:rPr>
        <w:t>Name : ..........................................................</w:t>
      </w:r>
      <w:r w:rsidRPr="00895340">
        <w:rPr>
          <w:lang w:val="en-GB"/>
        </w:rPr>
        <w:tab/>
        <w:t>Date : ...................................................</w:t>
      </w:r>
    </w:p>
    <w:p w14:paraId="4BD94442" w14:textId="77777777" w:rsidR="00E009A0" w:rsidRDefault="00E009A0" w:rsidP="00E009A0">
      <w:pPr>
        <w:tabs>
          <w:tab w:val="left" w:pos="1843"/>
          <w:tab w:val="left" w:pos="1985"/>
        </w:tabs>
        <w:spacing w:before="160" w:after="100"/>
        <w:rPr>
          <w:lang w:val="en-GB"/>
        </w:rPr>
      </w:pPr>
      <w:r w:rsidRPr="00895340">
        <w:rPr>
          <w:lang w:val="en-GB"/>
        </w:rPr>
        <w:t>Signature :</w:t>
      </w:r>
    </w:p>
    <w:p w14:paraId="4A375F89" w14:textId="4136A0BF" w:rsidR="00201602" w:rsidRPr="00E009A0" w:rsidRDefault="00201602" w:rsidP="00201602">
      <w:pPr>
        <w:pStyle w:val="Titre2"/>
        <w:rPr>
          <w:lang w:val="en-GB"/>
        </w:rPr>
      </w:pPr>
      <w:r>
        <w:rPr>
          <w:rFonts w:eastAsia="Arial"/>
          <w:lang w:val="en-GB"/>
        </w:rPr>
        <w:t xml:space="preserve"> </w:t>
      </w:r>
      <w:bookmarkStart w:id="347" w:name="_Toc150866460"/>
      <w:r w:rsidRPr="00E009A0">
        <w:rPr>
          <w:rFonts w:eastAsia="Arial"/>
          <w:lang w:val="en-GB"/>
        </w:rPr>
        <w:t xml:space="preserve">Signature and declaration of the </w:t>
      </w:r>
      <w:r>
        <w:rPr>
          <w:rFonts w:eastAsia="Arial"/>
          <w:lang w:val="en-GB"/>
        </w:rPr>
        <w:t>person responsible at the KTO/KTI</w:t>
      </w:r>
      <w:bookmarkEnd w:id="347"/>
    </w:p>
    <w:p w14:paraId="32AF7910" w14:textId="60E3DAD8" w:rsidR="00201602" w:rsidRPr="00201602" w:rsidRDefault="00201602" w:rsidP="00201602">
      <w:pPr>
        <w:tabs>
          <w:tab w:val="left" w:pos="1843"/>
          <w:tab w:val="left" w:pos="1985"/>
        </w:tabs>
        <w:snapToGrid w:val="0"/>
        <w:spacing w:before="100" w:after="40"/>
        <w:jc w:val="both"/>
        <w:rPr>
          <w:lang w:val="en-US"/>
        </w:rPr>
      </w:pPr>
      <w:r w:rsidRPr="00201602">
        <w:rPr>
          <w:lang w:val="en-US"/>
        </w:rPr>
        <w:t xml:space="preserve">The project manager at the KTO/KTI </w:t>
      </w:r>
    </w:p>
    <w:p w14:paraId="10C427B1" w14:textId="77777777" w:rsidR="00201602" w:rsidRPr="00201602" w:rsidRDefault="00201602" w:rsidP="00201602">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393"/>
        </w:tabs>
        <w:suppressAutoHyphens/>
        <w:spacing w:before="100" w:after="40"/>
        <w:rPr>
          <w:lang w:val="en-US"/>
        </w:rPr>
      </w:pPr>
      <w:r w:rsidRPr="00201602">
        <w:rPr>
          <w:lang w:val="en-US"/>
        </w:rPr>
        <w:t>declares to have read the rules of the SPIN-OFF programme and agrees to respect them</w:t>
      </w:r>
    </w:p>
    <w:p w14:paraId="503372B6" w14:textId="77777777" w:rsidR="00201602" w:rsidRPr="00201602" w:rsidRDefault="00201602" w:rsidP="00201602">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367"/>
        </w:tabs>
        <w:suppressAutoHyphens/>
        <w:spacing w:before="100" w:after="40"/>
        <w:rPr>
          <w:lang w:val="en-US"/>
        </w:rPr>
      </w:pPr>
      <w:r w:rsidRPr="00201602">
        <w:rPr>
          <w:lang w:val="en-US"/>
        </w:rPr>
        <w:t>undertakes to provide the researcher-entrepreneur with the relevant environment for the good execution of the programme</w:t>
      </w:r>
    </w:p>
    <w:p w14:paraId="60C49FE9" w14:textId="77777777" w:rsidR="00201602" w:rsidRPr="00201602" w:rsidRDefault="00201602" w:rsidP="00201602">
      <w:pPr>
        <w:pStyle w:val="Paragraphedeliste"/>
        <w:widowControl/>
        <w:numPr>
          <w:ilvl w:val="0"/>
          <w:numId w:val="32"/>
        </w:numPr>
        <w:pBdr>
          <w:top w:val="none" w:sz="0" w:space="0" w:color="auto"/>
          <w:left w:val="none" w:sz="0" w:space="0" w:color="auto"/>
          <w:bottom w:val="none" w:sz="0" w:space="0" w:color="auto"/>
          <w:right w:val="none" w:sz="0" w:space="0" w:color="auto"/>
          <w:between w:val="none" w:sz="0" w:space="0" w:color="auto"/>
        </w:pBdr>
        <w:tabs>
          <w:tab w:val="left" w:pos="1843"/>
          <w:tab w:val="left" w:pos="1985"/>
        </w:tabs>
        <w:suppressAutoHyphens/>
        <w:snapToGrid w:val="0"/>
        <w:spacing w:before="100" w:after="40" w:line="240" w:lineRule="auto"/>
      </w:pPr>
      <w:r w:rsidRPr="00201602">
        <w:t>confirm that all the information provided in this form is complete and correct;</w:t>
      </w:r>
    </w:p>
    <w:p w14:paraId="723787C8" w14:textId="77777777" w:rsidR="00201602" w:rsidRPr="00201602" w:rsidRDefault="00201602" w:rsidP="00201602">
      <w:pPr>
        <w:pStyle w:val="Paragraphedeliste"/>
        <w:widowControl/>
        <w:numPr>
          <w:ilvl w:val="0"/>
          <w:numId w:val="32"/>
        </w:numPr>
        <w:pBdr>
          <w:top w:val="none" w:sz="0" w:space="0" w:color="auto"/>
          <w:left w:val="none" w:sz="0" w:space="0" w:color="auto"/>
          <w:bottom w:val="none" w:sz="0" w:space="0" w:color="auto"/>
          <w:right w:val="none" w:sz="0" w:space="0" w:color="auto"/>
          <w:between w:val="none" w:sz="0" w:space="0" w:color="auto"/>
        </w:pBdr>
        <w:tabs>
          <w:tab w:val="left" w:pos="1843"/>
          <w:tab w:val="left" w:pos="1985"/>
        </w:tabs>
        <w:suppressAutoHyphens/>
        <w:snapToGrid w:val="0"/>
        <w:spacing w:before="100" w:after="40" w:line="240" w:lineRule="auto"/>
      </w:pPr>
      <w:r w:rsidRPr="00201602">
        <w:t xml:space="preserve">confirms that everything has been done to effectively transfer the research results to the spin-off, within the best possible conditions </w:t>
      </w:r>
    </w:p>
    <w:p w14:paraId="3D1220F2" w14:textId="77777777" w:rsidR="00201602" w:rsidRPr="00201602" w:rsidRDefault="00201602" w:rsidP="00201602">
      <w:pPr>
        <w:tabs>
          <w:tab w:val="left" w:pos="1843"/>
          <w:tab w:val="left" w:pos="1985"/>
        </w:tabs>
        <w:spacing w:before="160" w:after="100"/>
      </w:pPr>
      <w:r w:rsidRPr="00201602">
        <w:t>Name: ..............................................................</w:t>
      </w:r>
      <w:r w:rsidRPr="00201602">
        <w:tab/>
        <w:t>Date:</w:t>
      </w:r>
    </w:p>
    <w:p w14:paraId="7B86C192" w14:textId="2162B753" w:rsidR="00201602" w:rsidRPr="00201602" w:rsidRDefault="00201602" w:rsidP="00201602">
      <w:pPr>
        <w:tabs>
          <w:tab w:val="left" w:pos="1843"/>
          <w:tab w:val="left" w:pos="1985"/>
        </w:tabs>
        <w:spacing w:before="160" w:after="100"/>
      </w:pPr>
      <w:r w:rsidRPr="00201602">
        <w:rPr>
          <w:lang w:val="en-GB"/>
        </w:rPr>
        <w:t>Signature</w:t>
      </w:r>
      <w:r w:rsidRPr="00201602">
        <w:t>:</w:t>
      </w:r>
    </w:p>
    <w:tbl>
      <w:tblPr>
        <w:tblW w:w="9913" w:type="dxa"/>
        <w:tblInd w:w="-16" w:type="dxa"/>
        <w:tblLayout w:type="fixed"/>
        <w:tblLook w:val="0000" w:firstRow="0" w:lastRow="0" w:firstColumn="0" w:lastColumn="0" w:noHBand="0" w:noVBand="0"/>
      </w:tblPr>
      <w:tblGrid>
        <w:gridCol w:w="9913"/>
      </w:tblGrid>
      <w:tr w:rsidR="00E009A0" w:rsidRPr="00056E42" w14:paraId="0671CC22" w14:textId="77777777" w:rsidTr="00201602">
        <w:trPr>
          <w:trHeight w:val="387"/>
        </w:trPr>
        <w:tc>
          <w:tcPr>
            <w:tcW w:w="9913" w:type="dxa"/>
            <w:shd w:val="clear" w:color="auto" w:fill="auto"/>
            <w:vAlign w:val="center"/>
          </w:tcPr>
          <w:p w14:paraId="691C86F1" w14:textId="77777777" w:rsidR="00E009A0" w:rsidRPr="00E009A0" w:rsidRDefault="00E009A0" w:rsidP="00E009A0">
            <w:pPr>
              <w:pStyle w:val="Titre2"/>
              <w:rPr>
                <w:lang w:val="en-GB"/>
              </w:rPr>
            </w:pPr>
            <w:bookmarkStart w:id="348" w:name="__RefHeading__3022_229888057"/>
            <w:bookmarkStart w:id="349" w:name="__RefHeading__1507_1914858911"/>
            <w:bookmarkStart w:id="350" w:name="__RefHeading__12937_1180481512"/>
            <w:bookmarkStart w:id="351" w:name="__RefHeading__7151_1167766536"/>
            <w:bookmarkStart w:id="352" w:name="__RefHeading__675_1026210384"/>
            <w:bookmarkStart w:id="353" w:name="__RefHeading__207_1069027205"/>
            <w:bookmarkStart w:id="354" w:name="__RefHeading__4899_638885521"/>
            <w:bookmarkStart w:id="355" w:name="__RefHeading__4777_638885521"/>
            <w:bookmarkStart w:id="356" w:name="__RefHeading__295_1652688562"/>
            <w:bookmarkStart w:id="357" w:name="__RefHeading__497_1676771953"/>
            <w:bookmarkStart w:id="358" w:name="__RefHeading__336_1167766536"/>
            <w:bookmarkStart w:id="359" w:name="__RefHeading__10892_1633701966"/>
            <w:bookmarkStart w:id="360" w:name="__RefHeading__34326_1180481512"/>
            <w:bookmarkStart w:id="361" w:name="__RefHeading__619_1522082659"/>
            <w:bookmarkStart w:id="362" w:name="__RefHeading__1309_1262397684"/>
            <w:bookmarkStart w:id="363" w:name="__RefHeading__1299_1512105886"/>
            <w:bookmarkStart w:id="364" w:name="__RefHeading__807_23784389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E009A0">
              <w:rPr>
                <w:lang w:val="en-GB"/>
              </w:rPr>
              <w:t xml:space="preserve"> </w:t>
            </w:r>
            <w:bookmarkStart w:id="365" w:name="_Toc22546236"/>
            <w:bookmarkStart w:id="366" w:name="_Toc150866461"/>
            <w:r w:rsidRPr="00E009A0">
              <w:rPr>
                <w:rFonts w:eastAsia="Arial"/>
                <w:lang w:val="en-GB"/>
              </w:rPr>
              <w:t>Signature and declaration of the authorities of the promoter</w:t>
            </w:r>
            <w:bookmarkEnd w:id="365"/>
            <w:bookmarkEnd w:id="366"/>
          </w:p>
        </w:tc>
      </w:tr>
    </w:tbl>
    <w:p w14:paraId="56B0DC23" w14:textId="77777777" w:rsidR="00E009A0" w:rsidRDefault="00E009A0" w:rsidP="00E009A0">
      <w:pPr>
        <w:tabs>
          <w:tab w:val="left" w:pos="1843"/>
          <w:tab w:val="left" w:pos="1985"/>
        </w:tabs>
        <w:spacing w:before="100" w:after="40"/>
        <w:rPr>
          <w:lang w:val="en-GB"/>
        </w:rPr>
      </w:pPr>
      <w:r w:rsidRPr="00895340">
        <w:rPr>
          <w:lang w:val="en-GB"/>
        </w:rPr>
        <w:t>…………………………………………</w:t>
      </w:r>
      <w:r>
        <w:rPr>
          <w:lang w:val="en-GB"/>
        </w:rPr>
        <w:t xml:space="preserve">(Name, Surname, function) </w:t>
      </w:r>
    </w:p>
    <w:p w14:paraId="59FA15DC" w14:textId="77777777" w:rsidR="00E009A0" w:rsidRDefault="00E009A0" w:rsidP="00E009A0">
      <w:pPr>
        <w:tabs>
          <w:tab w:val="left" w:pos="1843"/>
          <w:tab w:val="left" w:pos="1985"/>
        </w:tabs>
        <w:spacing w:before="100" w:after="40"/>
        <w:rPr>
          <w:lang w:val="en-GB"/>
        </w:rPr>
      </w:pPr>
      <w:r>
        <w:rPr>
          <w:lang w:val="en-GB"/>
        </w:rPr>
        <w:t>(Person</w:t>
      </w:r>
      <w:r w:rsidRPr="001636E8">
        <w:rPr>
          <w:lang w:val="en-GB"/>
        </w:rPr>
        <w:t xml:space="preserve"> </w:t>
      </w:r>
      <w:r w:rsidRPr="00C34DA2">
        <w:rPr>
          <w:lang w:val="en-GB"/>
        </w:rPr>
        <w:t>legally authorised to commit the institution</w:t>
      </w:r>
      <w:r>
        <w:rPr>
          <w:lang w:val="en-GB"/>
        </w:rPr>
        <w:t>)</w:t>
      </w:r>
      <w:r w:rsidRPr="00C34DA2">
        <w:rPr>
          <w:lang w:val="en-GB"/>
        </w:rPr>
        <w:t xml:space="preserve"> </w:t>
      </w:r>
    </w:p>
    <w:p w14:paraId="6A258F62" w14:textId="77777777" w:rsidR="00E009A0" w:rsidRPr="00895340" w:rsidRDefault="00E009A0" w:rsidP="00E009A0">
      <w:pPr>
        <w:tabs>
          <w:tab w:val="left" w:pos="1843"/>
          <w:tab w:val="left" w:pos="1985"/>
        </w:tabs>
        <w:spacing w:before="100" w:after="40"/>
        <w:rPr>
          <w:lang w:val="en-GB"/>
        </w:rPr>
      </w:pPr>
    </w:p>
    <w:p w14:paraId="3DFA831C" w14:textId="77777777" w:rsidR="00E009A0" w:rsidRPr="00895340" w:rsidRDefault="00E009A0" w:rsidP="00E009A0">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rPr>
          <w:lang w:val="en-GB"/>
        </w:rPr>
      </w:pPr>
      <w:r w:rsidRPr="00895340">
        <w:rPr>
          <w:lang w:val="en-GB"/>
        </w:rPr>
        <w:t>declares to have read the rules of the SPIN-OFF programme and agrees to respect them</w:t>
      </w:r>
    </w:p>
    <w:p w14:paraId="4E84A136" w14:textId="77777777" w:rsidR="00E009A0" w:rsidRPr="00895340" w:rsidRDefault="00E009A0" w:rsidP="00E009A0">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rPr>
          <w:lang w:val="en-GB"/>
        </w:rPr>
      </w:pPr>
      <w:r w:rsidRPr="00895340">
        <w:rPr>
          <w:lang w:val="en-GB"/>
        </w:rPr>
        <w:t xml:space="preserve">undertakes to provide the researcher-entrepreneur with the relevant environment for the </w:t>
      </w:r>
      <w:r>
        <w:rPr>
          <w:lang w:val="en-GB"/>
        </w:rPr>
        <w:t>good execution</w:t>
      </w:r>
      <w:r w:rsidRPr="00895340">
        <w:rPr>
          <w:lang w:val="en-GB"/>
        </w:rPr>
        <w:t xml:space="preserve"> of the programme</w:t>
      </w:r>
    </w:p>
    <w:p w14:paraId="51297EDD" w14:textId="77777777" w:rsidR="00E009A0" w:rsidRPr="00895340" w:rsidRDefault="00E009A0" w:rsidP="00E009A0">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rPr>
          <w:lang w:val="en-GB"/>
        </w:rPr>
      </w:pPr>
      <w:r w:rsidRPr="00895340">
        <w:rPr>
          <w:lang w:val="en-GB"/>
        </w:rPr>
        <w:t>declares all information in this form to be complete and correct</w:t>
      </w:r>
    </w:p>
    <w:p w14:paraId="3FF4D3DB" w14:textId="77777777" w:rsidR="00E009A0" w:rsidRPr="00895340" w:rsidRDefault="00E009A0" w:rsidP="00E009A0">
      <w:pPr>
        <w:numPr>
          <w:ilvl w:val="0"/>
          <w:numId w:val="29"/>
        </w:numPr>
        <w:pBdr>
          <w:top w:val="none" w:sz="0" w:space="0" w:color="auto"/>
          <w:left w:val="none" w:sz="0" w:space="0" w:color="auto"/>
          <w:bottom w:val="none" w:sz="0" w:space="0" w:color="auto"/>
          <w:right w:val="none" w:sz="0" w:space="0" w:color="auto"/>
          <w:between w:val="none" w:sz="0" w:space="0" w:color="auto"/>
        </w:pBdr>
        <w:tabs>
          <w:tab w:val="left" w:pos="350"/>
        </w:tabs>
        <w:suppressAutoHyphens/>
        <w:spacing w:before="100" w:after="40"/>
        <w:rPr>
          <w:lang w:val="en-GB"/>
        </w:rPr>
      </w:pPr>
      <w:r w:rsidRPr="00895340">
        <w:rPr>
          <w:lang w:val="en-GB"/>
        </w:rPr>
        <w:t xml:space="preserve">undertakes to promote the creation of the new </w:t>
      </w:r>
      <w:r>
        <w:rPr>
          <w:lang w:val="en-GB"/>
        </w:rPr>
        <w:t>company</w:t>
      </w:r>
      <w:r w:rsidRPr="00895340">
        <w:rPr>
          <w:lang w:val="en-GB"/>
        </w:rPr>
        <w:t xml:space="preserve"> in the Brussels-Capital Region</w:t>
      </w:r>
    </w:p>
    <w:p w14:paraId="2E703DCB" w14:textId="77777777" w:rsidR="00E009A0" w:rsidRPr="00895340" w:rsidRDefault="00E009A0" w:rsidP="00E009A0">
      <w:pPr>
        <w:tabs>
          <w:tab w:val="left" w:pos="350"/>
        </w:tabs>
        <w:spacing w:before="100" w:after="40"/>
        <w:ind w:left="720"/>
        <w:rPr>
          <w:lang w:val="en-GB"/>
        </w:rPr>
      </w:pPr>
    </w:p>
    <w:p w14:paraId="22FF684B" w14:textId="77777777" w:rsidR="00E009A0" w:rsidRPr="00895340" w:rsidRDefault="00E009A0" w:rsidP="00E009A0">
      <w:pPr>
        <w:tabs>
          <w:tab w:val="left" w:pos="1843"/>
          <w:tab w:val="left" w:pos="1985"/>
        </w:tabs>
        <w:spacing w:before="160" w:after="100"/>
        <w:rPr>
          <w:lang w:val="en-GB"/>
        </w:rPr>
      </w:pPr>
      <w:r w:rsidRPr="00895340">
        <w:rPr>
          <w:lang w:val="en-GB"/>
        </w:rPr>
        <w:t>Name : ..........................................................</w:t>
      </w:r>
      <w:r w:rsidRPr="00895340">
        <w:rPr>
          <w:lang w:val="en-GB"/>
        </w:rPr>
        <w:tab/>
        <w:t>Date : ...................................................</w:t>
      </w:r>
    </w:p>
    <w:p w14:paraId="3B50CD07" w14:textId="77777777" w:rsidR="00E009A0" w:rsidRDefault="00E009A0" w:rsidP="00E009A0">
      <w:pPr>
        <w:tabs>
          <w:tab w:val="left" w:pos="1843"/>
          <w:tab w:val="left" w:pos="1985"/>
        </w:tabs>
        <w:spacing w:before="160" w:after="100"/>
        <w:rPr>
          <w:lang w:val="en-GB"/>
        </w:rPr>
      </w:pPr>
      <w:r w:rsidRPr="00895340">
        <w:rPr>
          <w:lang w:val="en-GB"/>
        </w:rPr>
        <w:t>Signature:</w:t>
      </w:r>
    </w:p>
    <w:sectPr w:rsidR="00E009A0">
      <w:footerReference w:type="default" r:id="rId22"/>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8444" w14:textId="77777777" w:rsidR="0099561B" w:rsidRDefault="0099561B">
      <w:r>
        <w:separator/>
      </w:r>
    </w:p>
  </w:endnote>
  <w:endnote w:type="continuationSeparator" w:id="0">
    <w:p w14:paraId="3423F40E" w14:textId="77777777" w:rsidR="0099561B" w:rsidRDefault="0099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0FCA" w14:textId="77777777" w:rsidR="004F5A06" w:rsidRDefault="004F5A06">
    <w:pPr>
      <w:pStyle w:val="Pieddepage"/>
      <w:tabs>
        <w:tab w:val="left" w:pos="3828"/>
        <w:tab w:val="right" w:pos="9638"/>
      </w:tabs>
      <w:rPr>
        <w:rFonts w:eastAsia="Arial" w:cs="Arial"/>
        <w:color w:val="2F5496"/>
        <w:sz w:val="16"/>
        <w:szCs w:val="16"/>
        <w:lang w:val="en-GB"/>
      </w:rPr>
    </w:pPr>
    <w:r>
      <w:rPr>
        <w:color w:val="2F5496"/>
        <w:sz w:val="16"/>
        <w:szCs w:val="16"/>
        <w:lang w:val="en-GB"/>
      </w:rPr>
      <w:t>SPIN-OFF</w:t>
    </w:r>
    <w:r>
      <w:rPr>
        <w:rFonts w:eastAsia="Arial" w:cs="Arial"/>
        <w:color w:val="2F5496"/>
        <w:sz w:val="16"/>
        <w:szCs w:val="16"/>
        <w:lang w:val="en-GB"/>
      </w:rPr>
      <w:tab/>
    </w:r>
    <w:r>
      <w:rPr>
        <w:color w:val="2F5496"/>
        <w:sz w:val="16"/>
        <w:szCs w:val="16"/>
        <w:lang w:val="en-GB"/>
      </w:rPr>
      <w:t>Funding application</w:t>
    </w:r>
    <w:r>
      <w:rPr>
        <w:color w:val="2F5496"/>
        <w:sz w:val="16"/>
        <w:szCs w:val="16"/>
        <w:lang w:val="en-GB"/>
      </w:rPr>
      <w:tab/>
    </w:r>
    <w:r>
      <w:rPr>
        <w:rFonts w:eastAsia="Arial" w:cs="Arial"/>
        <w:color w:val="2F5496"/>
        <w:sz w:val="16"/>
        <w:szCs w:val="16"/>
        <w:lang w:val="en-GB"/>
      </w:rPr>
      <w:t>P</w:t>
    </w:r>
    <w:r>
      <w:rPr>
        <w:color w:val="2F5496"/>
        <w:sz w:val="16"/>
        <w:szCs w:val="16"/>
        <w:lang w:val="en-GB"/>
      </w:rPr>
      <w:t>age</w:t>
    </w:r>
    <w:r>
      <w:rPr>
        <w:rFonts w:eastAsia="Arial" w:cs="Arial"/>
        <w:color w:val="2F5496"/>
        <w:sz w:val="16"/>
        <w:szCs w:val="16"/>
        <w:lang w:val="en-GB"/>
      </w:rPr>
      <w:t xml:space="preserve"> </w:t>
    </w:r>
    <w:r>
      <w:rPr>
        <w:rStyle w:val="Numrodepage"/>
        <w:color w:val="2F5496"/>
        <w:sz w:val="16"/>
        <w:szCs w:val="16"/>
        <w:lang w:val="fr-FR"/>
      </w:rPr>
      <w:fldChar w:fldCharType="begin"/>
    </w:r>
    <w:r>
      <w:rPr>
        <w:rStyle w:val="Numrodepage"/>
        <w:color w:val="2F5496"/>
        <w:sz w:val="16"/>
        <w:szCs w:val="16"/>
        <w:lang w:val="en-GB"/>
      </w:rPr>
      <w:instrText xml:space="preserve"> PAGE </w:instrText>
    </w:r>
    <w:r>
      <w:rPr>
        <w:rStyle w:val="Numrodepage"/>
        <w:color w:val="2F5496"/>
        <w:sz w:val="16"/>
        <w:szCs w:val="16"/>
        <w:lang w:val="fr-FR"/>
      </w:rPr>
      <w:fldChar w:fldCharType="separate"/>
    </w:r>
    <w:r>
      <w:rPr>
        <w:rStyle w:val="Numrodepage"/>
        <w:color w:val="2F5496"/>
        <w:sz w:val="16"/>
        <w:szCs w:val="16"/>
        <w:lang w:val="en-GB"/>
      </w:rPr>
      <w:t>3</w:t>
    </w:r>
    <w:r>
      <w:rPr>
        <w:rStyle w:val="Numrodepage"/>
        <w:color w:val="2F5496"/>
        <w:sz w:val="16"/>
        <w:szCs w:val="16"/>
        <w:lang w:val="fr-FR"/>
      </w:rPr>
      <w:fldChar w:fldCharType="end"/>
    </w:r>
    <w:r>
      <w:rPr>
        <w:rStyle w:val="Numrodepage"/>
        <w:rFonts w:eastAsia="Arial" w:cs="Arial"/>
        <w:color w:val="2F5496"/>
        <w:sz w:val="16"/>
        <w:szCs w:val="16"/>
        <w:lang w:val="en-GB"/>
      </w:rPr>
      <w:t xml:space="preserve"> / </w:t>
    </w:r>
    <w:r>
      <w:rPr>
        <w:rStyle w:val="Numrodepage"/>
        <w:color w:val="2F5496"/>
        <w:sz w:val="16"/>
        <w:szCs w:val="16"/>
        <w:lang w:val="fr-FR"/>
      </w:rPr>
      <w:fldChar w:fldCharType="begin"/>
    </w:r>
    <w:r>
      <w:rPr>
        <w:rStyle w:val="Numrodepage"/>
        <w:color w:val="2F5496"/>
        <w:sz w:val="16"/>
        <w:szCs w:val="16"/>
        <w:lang w:val="en-GB"/>
      </w:rPr>
      <w:instrText xml:space="preserve"> NUMPAGES \*Arabic </w:instrText>
    </w:r>
    <w:r>
      <w:rPr>
        <w:rStyle w:val="Numrodepage"/>
        <w:color w:val="2F5496"/>
        <w:sz w:val="16"/>
        <w:szCs w:val="16"/>
        <w:lang w:val="fr-FR"/>
      </w:rPr>
      <w:fldChar w:fldCharType="separate"/>
    </w:r>
    <w:r>
      <w:rPr>
        <w:rStyle w:val="Numrodepage"/>
        <w:color w:val="2F5496"/>
        <w:sz w:val="16"/>
        <w:szCs w:val="16"/>
        <w:lang w:val="en-GB"/>
      </w:rPr>
      <w:t>9</w:t>
    </w:r>
    <w:r>
      <w:rPr>
        <w:rStyle w:val="Numrodepage"/>
        <w:color w:val="2F5496"/>
        <w:sz w:val="16"/>
        <w:szCs w:val="16"/>
        <w:lang w:val="fr-FR"/>
      </w:rPr>
      <w:fldChar w:fldCharType="end"/>
    </w:r>
  </w:p>
  <w:p w14:paraId="526A9717" w14:textId="0129DF1A" w:rsidR="004F5A06" w:rsidRDefault="004F5A06" w:rsidP="004F5A06">
    <w:pPr>
      <w:pStyle w:val="Pieddepage"/>
      <w:tabs>
        <w:tab w:val="left" w:pos="3828"/>
        <w:tab w:val="right" w:pos="9638"/>
      </w:tabs>
      <w:jc w:val="both"/>
      <w:rPr>
        <w:color w:val="2F5496"/>
      </w:rPr>
    </w:pPr>
    <w:r>
      <w:rPr>
        <w:color w:val="2F5496"/>
        <w:sz w:val="16"/>
        <w:szCs w:val="16"/>
        <w:lang w:val="en-GB"/>
      </w:rPr>
      <w:tab/>
    </w:r>
    <w:r>
      <w:rPr>
        <w:color w:val="2F5496"/>
        <w:sz w:val="16"/>
        <w:szCs w:val="16"/>
        <w:lang w:val="fr-FR"/>
      </w:rPr>
      <w:t>Form</w:t>
    </w:r>
    <w:r>
      <w:rPr>
        <w:rFonts w:eastAsia="Arial" w:cs="Arial"/>
        <w:color w:val="2F5496"/>
        <w:sz w:val="16"/>
        <w:szCs w:val="16"/>
        <w:lang w:val="fr-FR"/>
      </w:rPr>
      <w:t xml:space="preserve"> </w:t>
    </w:r>
    <w:r w:rsidR="00C74C94">
      <w:rPr>
        <w:rFonts w:eastAsia="Arial" w:cs="Arial"/>
        <w:color w:val="2F5496"/>
        <w:sz w:val="16"/>
        <w:szCs w:val="16"/>
        <w:lang w:val="fr-FR"/>
      </w:rPr>
      <w:t>Version 202</w:t>
    </w:r>
    <w:r w:rsidR="00552B36">
      <w:rPr>
        <w:rFonts w:eastAsia="Arial" w:cs="Arial"/>
        <w:color w:val="2F5496"/>
        <w:sz w:val="16"/>
        <w:szCs w:val="16"/>
        <w:lang w:val="fr-FR"/>
      </w:rPr>
      <w:t>4</w:t>
    </w:r>
    <w:r>
      <w:rPr>
        <w:rFonts w:eastAsia="Arial" w:cs="Arial"/>
        <w:color w:val="2F5496"/>
        <w:sz w:val="16"/>
        <w:szCs w:val="16"/>
        <w:lang w:val="fr-FR"/>
      </w:rPr>
      <w:t xml:space="preserve">– </w:t>
    </w:r>
    <w:r w:rsidR="00146E27">
      <w:rPr>
        <w:rFonts w:eastAsia="Arial" w:cs="Arial"/>
        <w:color w:val="2F5496"/>
        <w:sz w:val="16"/>
        <w:szCs w:val="16"/>
        <w:lang w:val="fr-FR"/>
      </w:rPr>
      <w:t>Open Call -</w:t>
    </w:r>
    <w:r>
      <w:rPr>
        <w:rFonts w:eastAsia="Arial" w:cs="Arial"/>
        <w:color w:val="2F5496"/>
        <w:sz w:val="16"/>
        <w:szCs w:val="16"/>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4380" w14:textId="77777777" w:rsidR="004F5A06" w:rsidRDefault="004F5A06">
    <w:pPr>
      <w:pStyle w:val="Pieddepage"/>
      <w:tabs>
        <w:tab w:val="left" w:pos="3828"/>
        <w:tab w:val="right" w:pos="9638"/>
      </w:tabs>
      <w:rPr>
        <w:rFonts w:eastAsia="Arial" w:cs="Arial"/>
        <w:color w:val="2F5496"/>
        <w:sz w:val="16"/>
        <w:szCs w:val="16"/>
        <w:lang w:val="en-GB"/>
      </w:rPr>
    </w:pPr>
    <w:r>
      <w:rPr>
        <w:color w:val="2F5496"/>
        <w:sz w:val="16"/>
        <w:szCs w:val="16"/>
        <w:lang w:val="en-GB"/>
      </w:rPr>
      <w:t>SPIN-OFF</w:t>
    </w:r>
    <w:r>
      <w:rPr>
        <w:rFonts w:eastAsia="Arial" w:cs="Arial"/>
        <w:color w:val="2F5496"/>
        <w:sz w:val="16"/>
        <w:szCs w:val="16"/>
        <w:lang w:val="en-GB"/>
      </w:rPr>
      <w:tab/>
    </w:r>
    <w:r>
      <w:rPr>
        <w:color w:val="2F5496"/>
        <w:sz w:val="16"/>
        <w:szCs w:val="16"/>
        <w:lang w:val="en-GB"/>
      </w:rPr>
      <w:t>Funding application</w:t>
    </w:r>
    <w:r>
      <w:rPr>
        <w:color w:val="2F5496"/>
        <w:sz w:val="16"/>
        <w:szCs w:val="16"/>
        <w:lang w:val="en-GB"/>
      </w:rPr>
      <w:tab/>
    </w:r>
    <w:r>
      <w:rPr>
        <w:rFonts w:eastAsia="Arial" w:cs="Arial"/>
        <w:color w:val="2F5496"/>
        <w:sz w:val="16"/>
        <w:szCs w:val="16"/>
        <w:lang w:val="en-GB"/>
      </w:rPr>
      <w:t>P</w:t>
    </w:r>
    <w:r>
      <w:rPr>
        <w:color w:val="2F5496"/>
        <w:sz w:val="16"/>
        <w:szCs w:val="16"/>
        <w:lang w:val="en-GB"/>
      </w:rPr>
      <w:t>age</w:t>
    </w:r>
    <w:r>
      <w:rPr>
        <w:rFonts w:eastAsia="Arial" w:cs="Arial"/>
        <w:color w:val="2F5496"/>
        <w:sz w:val="16"/>
        <w:szCs w:val="16"/>
        <w:lang w:val="en-GB"/>
      </w:rPr>
      <w:t xml:space="preserve"> </w:t>
    </w:r>
    <w:r>
      <w:rPr>
        <w:rStyle w:val="Numrodepage"/>
        <w:color w:val="2F5496"/>
        <w:sz w:val="16"/>
        <w:szCs w:val="16"/>
        <w:lang w:val="fr-FR"/>
      </w:rPr>
      <w:fldChar w:fldCharType="begin"/>
    </w:r>
    <w:r>
      <w:rPr>
        <w:rStyle w:val="Numrodepage"/>
        <w:color w:val="2F5496"/>
        <w:sz w:val="16"/>
        <w:szCs w:val="16"/>
        <w:lang w:val="en-GB"/>
      </w:rPr>
      <w:instrText xml:space="preserve"> PAGE </w:instrText>
    </w:r>
    <w:r>
      <w:rPr>
        <w:rStyle w:val="Numrodepage"/>
        <w:color w:val="2F5496"/>
        <w:sz w:val="16"/>
        <w:szCs w:val="16"/>
        <w:lang w:val="fr-FR"/>
      </w:rPr>
      <w:fldChar w:fldCharType="separate"/>
    </w:r>
    <w:r>
      <w:rPr>
        <w:rStyle w:val="Numrodepage"/>
        <w:color w:val="2F5496"/>
        <w:sz w:val="16"/>
        <w:szCs w:val="16"/>
        <w:lang w:val="en-GB"/>
      </w:rPr>
      <w:t>4</w:t>
    </w:r>
    <w:r>
      <w:rPr>
        <w:rStyle w:val="Numrodepage"/>
        <w:color w:val="2F5496"/>
        <w:sz w:val="16"/>
        <w:szCs w:val="16"/>
        <w:lang w:val="fr-FR"/>
      </w:rPr>
      <w:fldChar w:fldCharType="end"/>
    </w:r>
    <w:r>
      <w:rPr>
        <w:rStyle w:val="Numrodepage"/>
        <w:rFonts w:eastAsia="Arial" w:cs="Arial"/>
        <w:color w:val="2F5496"/>
        <w:sz w:val="16"/>
        <w:szCs w:val="16"/>
        <w:lang w:val="en-GB"/>
      </w:rPr>
      <w:t xml:space="preserve"> / </w:t>
    </w:r>
    <w:r>
      <w:rPr>
        <w:rStyle w:val="Numrodepage"/>
        <w:color w:val="2F5496"/>
        <w:sz w:val="16"/>
        <w:szCs w:val="16"/>
        <w:lang w:val="fr-FR"/>
      </w:rPr>
      <w:fldChar w:fldCharType="begin"/>
    </w:r>
    <w:r>
      <w:rPr>
        <w:rStyle w:val="Numrodepage"/>
        <w:color w:val="2F5496"/>
        <w:sz w:val="16"/>
        <w:szCs w:val="16"/>
        <w:lang w:val="en-GB"/>
      </w:rPr>
      <w:instrText xml:space="preserve"> NUMPAGES \*Arabic </w:instrText>
    </w:r>
    <w:r>
      <w:rPr>
        <w:rStyle w:val="Numrodepage"/>
        <w:color w:val="2F5496"/>
        <w:sz w:val="16"/>
        <w:szCs w:val="16"/>
        <w:lang w:val="fr-FR"/>
      </w:rPr>
      <w:fldChar w:fldCharType="separate"/>
    </w:r>
    <w:r>
      <w:rPr>
        <w:rStyle w:val="Numrodepage"/>
        <w:color w:val="2F5496"/>
        <w:sz w:val="16"/>
        <w:szCs w:val="16"/>
        <w:lang w:val="en-GB"/>
      </w:rPr>
      <w:t>4</w:t>
    </w:r>
    <w:r>
      <w:rPr>
        <w:rStyle w:val="Numrodepage"/>
        <w:color w:val="2F5496"/>
        <w:sz w:val="16"/>
        <w:szCs w:val="16"/>
        <w:lang w:val="fr-FR"/>
      </w:rPr>
      <w:fldChar w:fldCharType="end"/>
    </w:r>
  </w:p>
  <w:p w14:paraId="79554629" w14:textId="52F33D19" w:rsidR="004F5A06" w:rsidRDefault="004F5A06" w:rsidP="00146E27">
    <w:pPr>
      <w:pStyle w:val="Pieddepage"/>
      <w:tabs>
        <w:tab w:val="left" w:pos="3544"/>
        <w:tab w:val="right" w:pos="9638"/>
      </w:tabs>
      <w:jc w:val="both"/>
      <w:rPr>
        <w:color w:val="2F5496"/>
      </w:rPr>
    </w:pPr>
    <w:r>
      <w:rPr>
        <w:color w:val="2F5496"/>
        <w:sz w:val="16"/>
        <w:szCs w:val="16"/>
        <w:lang w:val="en-GB"/>
      </w:rPr>
      <w:tab/>
    </w:r>
    <w:r>
      <w:rPr>
        <w:color w:val="2F5496"/>
        <w:sz w:val="16"/>
        <w:szCs w:val="16"/>
        <w:lang w:val="fr-FR"/>
      </w:rPr>
      <w:t>Form</w:t>
    </w:r>
    <w:r>
      <w:rPr>
        <w:rFonts w:eastAsia="Arial" w:cs="Arial"/>
        <w:color w:val="2F5496"/>
        <w:sz w:val="16"/>
        <w:szCs w:val="16"/>
        <w:lang w:val="fr-FR"/>
      </w:rPr>
      <w:t xml:space="preserve"> </w:t>
    </w:r>
    <w:r w:rsidR="00C74C94">
      <w:rPr>
        <w:rFonts w:eastAsia="Arial" w:cs="Arial"/>
        <w:color w:val="2F5496"/>
        <w:sz w:val="16"/>
        <w:szCs w:val="16"/>
        <w:lang w:val="fr-FR"/>
      </w:rPr>
      <w:t>Version 202</w:t>
    </w:r>
    <w:r w:rsidR="00552B36">
      <w:rPr>
        <w:rFonts w:eastAsia="Arial" w:cs="Arial"/>
        <w:color w:val="2F5496"/>
        <w:sz w:val="16"/>
        <w:szCs w:val="16"/>
        <w:lang w:val="fr-FR"/>
      </w:rPr>
      <w:t>4</w:t>
    </w:r>
    <w:r>
      <w:rPr>
        <w:rFonts w:eastAsia="Arial" w:cs="Arial"/>
        <w:color w:val="2F5496"/>
        <w:sz w:val="16"/>
        <w:szCs w:val="16"/>
        <w:lang w:val="fr-FR"/>
      </w:rPr>
      <w:t xml:space="preserve">– </w:t>
    </w:r>
    <w:r w:rsidR="00146E27">
      <w:rPr>
        <w:rFonts w:eastAsia="Arial" w:cs="Arial"/>
        <w:color w:val="2F5496"/>
        <w:sz w:val="16"/>
        <w:szCs w:val="16"/>
        <w:lang w:val="fr-FR"/>
      </w:rPr>
      <w:t>Open call</w:t>
    </w:r>
    <w:r>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89BB" w14:textId="77777777" w:rsidR="0099561B" w:rsidRDefault="0099561B">
      <w:r>
        <w:separator/>
      </w:r>
    </w:p>
  </w:footnote>
  <w:footnote w:type="continuationSeparator" w:id="0">
    <w:p w14:paraId="39BDA812" w14:textId="77777777" w:rsidR="0099561B" w:rsidRDefault="0099561B">
      <w:r>
        <w:continuationSeparator/>
      </w:r>
    </w:p>
  </w:footnote>
  <w:footnote w:type="continuationNotice" w:id="1">
    <w:p w14:paraId="47EBEC64" w14:textId="77777777" w:rsidR="0099561B" w:rsidRDefault="0099561B"/>
  </w:footnote>
  <w:footnote w:id="2">
    <w:p w14:paraId="40D88295" w14:textId="77777777" w:rsidR="004F5A06" w:rsidRPr="006E32FF" w:rsidRDefault="004F5A06">
      <w:pPr>
        <w:pStyle w:val="Notedebasdepage"/>
        <w:rPr>
          <w:sz w:val="16"/>
          <w:szCs w:val="16"/>
          <w:lang w:val="fr-BE"/>
        </w:rPr>
      </w:pPr>
      <w:r w:rsidRPr="006E32FF">
        <w:rPr>
          <w:rStyle w:val="Appelnotedebasdep"/>
          <w:sz w:val="16"/>
          <w:szCs w:val="16"/>
        </w:rPr>
        <w:footnoteRef/>
      </w:r>
      <w:r w:rsidRPr="006E32FF">
        <w:rPr>
          <w:sz w:val="16"/>
          <w:szCs w:val="16"/>
          <w:lang w:val="fr-BE"/>
        </w:rPr>
        <w:t xml:space="preserve"> </w:t>
      </w:r>
      <w:r w:rsidRPr="006E32FF">
        <w:rPr>
          <w:i/>
          <w:sz w:val="16"/>
          <w:szCs w:val="16"/>
          <w:lang w:val="fr-BE"/>
        </w:rPr>
        <w:t>Ordonnance du 27 juillet 2017 visant à promouvoir la recherche, le développement et l'innovation par l'octroi d'aides à finalité non économique en faveur des organisations non marchandes, des organismes de recherche et des entreprises.</w:t>
      </w:r>
    </w:p>
  </w:footnote>
  <w:footnote w:id="3">
    <w:p w14:paraId="4D166831" w14:textId="77777777" w:rsidR="004F5A06" w:rsidRDefault="004F5A06">
      <w:pPr>
        <w:pStyle w:val="Notedebasdepage"/>
        <w:rPr>
          <w:lang w:val="fr-BE"/>
        </w:rPr>
      </w:pPr>
      <w:r w:rsidRPr="006E32FF">
        <w:rPr>
          <w:rStyle w:val="Appelnotedebasdep"/>
          <w:sz w:val="16"/>
          <w:szCs w:val="16"/>
        </w:rPr>
        <w:footnoteRef/>
      </w:r>
      <w:r w:rsidRPr="006E32FF">
        <w:rPr>
          <w:sz w:val="16"/>
          <w:szCs w:val="16"/>
          <w:lang w:val="fr-BE"/>
        </w:rPr>
        <w:t xml:space="preserve"> </w:t>
      </w:r>
      <w:r w:rsidRPr="006E32FF">
        <w:rPr>
          <w:i/>
          <w:sz w:val="16"/>
          <w:szCs w:val="16"/>
          <w:lang w:val="fr-BE"/>
        </w:rPr>
        <w:t>Arrêté du Gouvernement de la Région de Bruxelles-Capitale du 21 février 2019 portant exécution de l’ordonnance du 27 juillet 2017 visant à promouvoir la recherche, le développement et l’innovation par l’octroi d’aides à finalité non-économique en faveur des organisations non-marchandes, des organismes de recherche et des entreprises, notamment son article 2 §1er .</w:t>
      </w:r>
    </w:p>
  </w:footnote>
  <w:footnote w:id="4">
    <w:p w14:paraId="6FA80660" w14:textId="77777777" w:rsidR="004F5A06" w:rsidRDefault="004F5A06">
      <w:pPr>
        <w:pStyle w:val="Notedebasdepage"/>
        <w:rPr>
          <w:i/>
          <w:lang w:val="en-GB"/>
        </w:rPr>
      </w:pPr>
      <w:r>
        <w:rPr>
          <w:rStyle w:val="Appelnotedebasdep"/>
          <w:i/>
          <w:lang w:val="en-GB"/>
        </w:rPr>
        <w:footnoteRef/>
      </w:r>
      <w:r>
        <w:rPr>
          <w:i/>
          <w:lang w:val="en-GB"/>
        </w:rPr>
        <w:t xml:space="preserve"> "Proof of Concept": objective demonstration of the feasibility and reliability of a technology, method or idea through the short, incomplete or small-scale implementation of the technology, method or idea.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2A30" w14:textId="77777777" w:rsidR="004F5A06" w:rsidRDefault="004F5A06">
    <w:pPr>
      <w:pStyle w:val="En-tte"/>
    </w:pPr>
    <w:r>
      <w:rPr>
        <w:rFonts w:ascii="Consolas" w:hAnsi="Consolas"/>
        <w:noProof/>
        <w:sz w:val="21"/>
        <w:szCs w:val="21"/>
      </w:rPr>
      <mc:AlternateContent>
        <mc:Choice Requires="wpg">
          <w:drawing>
            <wp:inline distT="0" distB="0" distL="0" distR="0" wp14:anchorId="71EECD71" wp14:editId="714C6135">
              <wp:extent cx="1259578" cy="4934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302621" cy="51030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9.2pt;height:38.9pt;">
              <v:path textboxrect="0,0,0,0"/>
              <v:imagedata r:id="rId2" o:title=""/>
            </v:shape>
          </w:pict>
        </mc:Fallback>
      </mc:AlternateContent>
    </w:r>
  </w:p>
  <w:p w14:paraId="23922A36" w14:textId="77777777" w:rsidR="004F5A06" w:rsidRDefault="004F5A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6A807C"/>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330069"/>
    <w:multiLevelType w:val="hybridMultilevel"/>
    <w:tmpl w:val="B7165F0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3476E54"/>
    <w:multiLevelType w:val="hybridMultilevel"/>
    <w:tmpl w:val="B6E4D4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A03E1F"/>
    <w:multiLevelType w:val="hybridMultilevel"/>
    <w:tmpl w:val="E10AB754"/>
    <w:lvl w:ilvl="0" w:tplc="AC860852">
      <w:start w:val="1"/>
      <w:numFmt w:val="bullet"/>
      <w:lvlText w:val=""/>
      <w:lvlJc w:val="left"/>
      <w:pPr>
        <w:tabs>
          <w:tab w:val="num" w:pos="153"/>
        </w:tabs>
        <w:ind w:left="153" w:hanging="360"/>
      </w:pPr>
      <w:rPr>
        <w:rFonts w:ascii="Symbol" w:hAnsi="Symbol" w:cs="Symbol"/>
      </w:rPr>
    </w:lvl>
    <w:lvl w:ilvl="1" w:tplc="891A4956">
      <w:start w:val="1"/>
      <w:numFmt w:val="bullet"/>
      <w:lvlText w:val="◦"/>
      <w:lvlJc w:val="left"/>
      <w:pPr>
        <w:tabs>
          <w:tab w:val="num" w:pos="513"/>
        </w:tabs>
        <w:ind w:left="513" w:hanging="360"/>
      </w:pPr>
      <w:rPr>
        <w:rFonts w:ascii="OpenSymbol" w:hAnsi="OpenSymbol" w:cs="Courier New"/>
      </w:rPr>
    </w:lvl>
    <w:lvl w:ilvl="2" w:tplc="EED88948">
      <w:start w:val="1"/>
      <w:numFmt w:val="bullet"/>
      <w:lvlText w:val="▪"/>
      <w:lvlJc w:val="left"/>
      <w:pPr>
        <w:tabs>
          <w:tab w:val="num" w:pos="873"/>
        </w:tabs>
        <w:ind w:left="873" w:hanging="360"/>
      </w:pPr>
      <w:rPr>
        <w:rFonts w:ascii="OpenSymbol" w:hAnsi="OpenSymbol" w:cs="Courier New"/>
      </w:rPr>
    </w:lvl>
    <w:lvl w:ilvl="3" w:tplc="06FA084A">
      <w:start w:val="1"/>
      <w:numFmt w:val="bullet"/>
      <w:lvlText w:val=""/>
      <w:lvlJc w:val="left"/>
      <w:pPr>
        <w:tabs>
          <w:tab w:val="num" w:pos="1233"/>
        </w:tabs>
        <w:ind w:left="1233" w:hanging="360"/>
      </w:pPr>
      <w:rPr>
        <w:rFonts w:ascii="Symbol" w:hAnsi="Symbol" w:cs="Symbol"/>
      </w:rPr>
    </w:lvl>
    <w:lvl w:ilvl="4" w:tplc="8334EE2C">
      <w:start w:val="1"/>
      <w:numFmt w:val="bullet"/>
      <w:lvlText w:val="◦"/>
      <w:lvlJc w:val="left"/>
      <w:pPr>
        <w:tabs>
          <w:tab w:val="num" w:pos="1593"/>
        </w:tabs>
        <w:ind w:left="1593" w:hanging="360"/>
      </w:pPr>
      <w:rPr>
        <w:rFonts w:ascii="OpenSymbol" w:hAnsi="OpenSymbol" w:cs="Courier New"/>
      </w:rPr>
    </w:lvl>
    <w:lvl w:ilvl="5" w:tplc="A4ACD29C">
      <w:start w:val="1"/>
      <w:numFmt w:val="bullet"/>
      <w:lvlText w:val="▪"/>
      <w:lvlJc w:val="left"/>
      <w:pPr>
        <w:tabs>
          <w:tab w:val="num" w:pos="1953"/>
        </w:tabs>
        <w:ind w:left="1953" w:hanging="360"/>
      </w:pPr>
      <w:rPr>
        <w:rFonts w:ascii="OpenSymbol" w:hAnsi="OpenSymbol" w:cs="Courier New"/>
      </w:rPr>
    </w:lvl>
    <w:lvl w:ilvl="6" w:tplc="5F2EE188">
      <w:start w:val="1"/>
      <w:numFmt w:val="bullet"/>
      <w:lvlText w:val=""/>
      <w:lvlJc w:val="left"/>
      <w:pPr>
        <w:tabs>
          <w:tab w:val="num" w:pos="2313"/>
        </w:tabs>
        <w:ind w:left="2313" w:hanging="360"/>
      </w:pPr>
      <w:rPr>
        <w:rFonts w:ascii="Symbol" w:hAnsi="Symbol" w:cs="Symbol"/>
      </w:rPr>
    </w:lvl>
    <w:lvl w:ilvl="7" w:tplc="D00851BE">
      <w:start w:val="1"/>
      <w:numFmt w:val="bullet"/>
      <w:lvlText w:val="◦"/>
      <w:lvlJc w:val="left"/>
      <w:pPr>
        <w:tabs>
          <w:tab w:val="num" w:pos="2673"/>
        </w:tabs>
        <w:ind w:left="2673" w:hanging="360"/>
      </w:pPr>
      <w:rPr>
        <w:rFonts w:ascii="OpenSymbol" w:hAnsi="OpenSymbol" w:cs="Courier New"/>
      </w:rPr>
    </w:lvl>
    <w:lvl w:ilvl="8" w:tplc="57F234A6">
      <w:start w:val="1"/>
      <w:numFmt w:val="bullet"/>
      <w:lvlText w:val="▪"/>
      <w:lvlJc w:val="left"/>
      <w:pPr>
        <w:tabs>
          <w:tab w:val="num" w:pos="3033"/>
        </w:tabs>
        <w:ind w:left="3033" w:hanging="360"/>
      </w:pPr>
      <w:rPr>
        <w:rFonts w:ascii="OpenSymbol" w:hAnsi="OpenSymbol" w:cs="Courier New"/>
      </w:rPr>
    </w:lvl>
  </w:abstractNum>
  <w:abstractNum w:abstractNumId="7" w15:restartNumberingAfterBreak="0">
    <w:nsid w:val="0CEB4630"/>
    <w:multiLevelType w:val="hybridMultilevel"/>
    <w:tmpl w:val="D0FA99F4"/>
    <w:lvl w:ilvl="0" w:tplc="A48E6D90">
      <w:start w:val="1"/>
      <w:numFmt w:val="bullet"/>
      <w:lvlText w:val=""/>
      <w:lvlJc w:val="left"/>
      <w:pPr>
        <w:tabs>
          <w:tab w:val="num" w:pos="720"/>
        </w:tabs>
        <w:ind w:left="720" w:hanging="360"/>
      </w:pPr>
      <w:rPr>
        <w:rFonts w:ascii="Symbol" w:hAnsi="Symbol" w:cs="Symbol"/>
      </w:rPr>
    </w:lvl>
    <w:lvl w:ilvl="1" w:tplc="9E768106">
      <w:start w:val="1"/>
      <w:numFmt w:val="bullet"/>
      <w:lvlText w:val="◦"/>
      <w:lvlJc w:val="left"/>
      <w:pPr>
        <w:tabs>
          <w:tab w:val="num" w:pos="1080"/>
        </w:tabs>
        <w:ind w:left="1080" w:hanging="360"/>
      </w:pPr>
      <w:rPr>
        <w:rFonts w:ascii="OpenSymbol" w:hAnsi="OpenSymbol" w:cs="Courier New"/>
      </w:rPr>
    </w:lvl>
    <w:lvl w:ilvl="2" w:tplc="2556A40E">
      <w:start w:val="1"/>
      <w:numFmt w:val="bullet"/>
      <w:lvlText w:val="▪"/>
      <w:lvlJc w:val="left"/>
      <w:pPr>
        <w:tabs>
          <w:tab w:val="num" w:pos="1440"/>
        </w:tabs>
        <w:ind w:left="1440" w:hanging="360"/>
      </w:pPr>
      <w:rPr>
        <w:rFonts w:ascii="OpenSymbol" w:hAnsi="OpenSymbol" w:cs="Courier New"/>
      </w:rPr>
    </w:lvl>
    <w:lvl w:ilvl="3" w:tplc="3B2A3DB2">
      <w:start w:val="1"/>
      <w:numFmt w:val="bullet"/>
      <w:lvlText w:val=""/>
      <w:lvlJc w:val="left"/>
      <w:pPr>
        <w:tabs>
          <w:tab w:val="num" w:pos="1800"/>
        </w:tabs>
        <w:ind w:left="1800" w:hanging="360"/>
      </w:pPr>
      <w:rPr>
        <w:rFonts w:ascii="Symbol" w:hAnsi="Symbol" w:cs="Symbol"/>
      </w:rPr>
    </w:lvl>
    <w:lvl w:ilvl="4" w:tplc="670A84FE">
      <w:start w:val="1"/>
      <w:numFmt w:val="bullet"/>
      <w:lvlText w:val="◦"/>
      <w:lvlJc w:val="left"/>
      <w:pPr>
        <w:tabs>
          <w:tab w:val="num" w:pos="2160"/>
        </w:tabs>
        <w:ind w:left="2160" w:hanging="360"/>
      </w:pPr>
      <w:rPr>
        <w:rFonts w:ascii="OpenSymbol" w:hAnsi="OpenSymbol" w:cs="Courier New"/>
      </w:rPr>
    </w:lvl>
    <w:lvl w:ilvl="5" w:tplc="8B3E5D46">
      <w:start w:val="1"/>
      <w:numFmt w:val="bullet"/>
      <w:lvlText w:val="▪"/>
      <w:lvlJc w:val="left"/>
      <w:pPr>
        <w:tabs>
          <w:tab w:val="num" w:pos="2520"/>
        </w:tabs>
        <w:ind w:left="2520" w:hanging="360"/>
      </w:pPr>
      <w:rPr>
        <w:rFonts w:ascii="OpenSymbol" w:hAnsi="OpenSymbol" w:cs="Courier New"/>
      </w:rPr>
    </w:lvl>
    <w:lvl w:ilvl="6" w:tplc="C79AF840">
      <w:start w:val="1"/>
      <w:numFmt w:val="bullet"/>
      <w:lvlText w:val=""/>
      <w:lvlJc w:val="left"/>
      <w:pPr>
        <w:tabs>
          <w:tab w:val="num" w:pos="2880"/>
        </w:tabs>
        <w:ind w:left="2880" w:hanging="360"/>
      </w:pPr>
      <w:rPr>
        <w:rFonts w:ascii="Symbol" w:hAnsi="Symbol" w:cs="Symbol"/>
      </w:rPr>
    </w:lvl>
    <w:lvl w:ilvl="7" w:tplc="487C0BA4">
      <w:start w:val="1"/>
      <w:numFmt w:val="bullet"/>
      <w:lvlText w:val="◦"/>
      <w:lvlJc w:val="left"/>
      <w:pPr>
        <w:tabs>
          <w:tab w:val="num" w:pos="3240"/>
        </w:tabs>
        <w:ind w:left="3240" w:hanging="360"/>
      </w:pPr>
      <w:rPr>
        <w:rFonts w:ascii="OpenSymbol" w:hAnsi="OpenSymbol" w:cs="Courier New"/>
      </w:rPr>
    </w:lvl>
    <w:lvl w:ilvl="8" w:tplc="FB1E68F0">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113261F4"/>
    <w:multiLevelType w:val="hybridMultilevel"/>
    <w:tmpl w:val="92D0DBE8"/>
    <w:lvl w:ilvl="0" w:tplc="C9CE715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740323"/>
    <w:multiLevelType w:val="hybridMultilevel"/>
    <w:tmpl w:val="FA8EACE4"/>
    <w:lvl w:ilvl="0" w:tplc="3EFCAF6C">
      <w:start w:val="1"/>
      <w:numFmt w:val="bullet"/>
      <w:lvlText w:val=""/>
      <w:lvlJc w:val="left"/>
      <w:pPr>
        <w:tabs>
          <w:tab w:val="num" w:pos="153"/>
        </w:tabs>
        <w:ind w:left="153" w:hanging="360"/>
      </w:pPr>
      <w:rPr>
        <w:rFonts w:ascii="Symbol" w:hAnsi="Symbol" w:cs="Times New Roman"/>
      </w:rPr>
    </w:lvl>
    <w:lvl w:ilvl="1" w:tplc="4A7E1ABC">
      <w:start w:val="1"/>
      <w:numFmt w:val="bullet"/>
      <w:lvlText w:val="◦"/>
      <w:lvlJc w:val="left"/>
      <w:pPr>
        <w:tabs>
          <w:tab w:val="num" w:pos="513"/>
        </w:tabs>
        <w:ind w:left="513" w:hanging="360"/>
      </w:pPr>
      <w:rPr>
        <w:rFonts w:ascii="OpenSymbol" w:hAnsi="OpenSymbol" w:cs="Courier New"/>
      </w:rPr>
    </w:lvl>
    <w:lvl w:ilvl="2" w:tplc="FF1CA3FC">
      <w:start w:val="1"/>
      <w:numFmt w:val="bullet"/>
      <w:lvlText w:val="▪"/>
      <w:lvlJc w:val="left"/>
      <w:pPr>
        <w:tabs>
          <w:tab w:val="num" w:pos="873"/>
        </w:tabs>
        <w:ind w:left="873" w:hanging="360"/>
      </w:pPr>
      <w:rPr>
        <w:rFonts w:ascii="OpenSymbol" w:hAnsi="OpenSymbol" w:cs="Courier New"/>
      </w:rPr>
    </w:lvl>
    <w:lvl w:ilvl="3" w:tplc="89B8EA54">
      <w:start w:val="1"/>
      <w:numFmt w:val="bullet"/>
      <w:lvlText w:val=""/>
      <w:lvlJc w:val="left"/>
      <w:pPr>
        <w:tabs>
          <w:tab w:val="num" w:pos="1233"/>
        </w:tabs>
        <w:ind w:left="1233" w:hanging="360"/>
      </w:pPr>
      <w:rPr>
        <w:rFonts w:ascii="Symbol" w:hAnsi="Symbol" w:cs="Times New Roman"/>
      </w:rPr>
    </w:lvl>
    <w:lvl w:ilvl="4" w:tplc="186C2B5E">
      <w:start w:val="1"/>
      <w:numFmt w:val="bullet"/>
      <w:lvlText w:val="◦"/>
      <w:lvlJc w:val="left"/>
      <w:pPr>
        <w:tabs>
          <w:tab w:val="num" w:pos="1593"/>
        </w:tabs>
        <w:ind w:left="1593" w:hanging="360"/>
      </w:pPr>
      <w:rPr>
        <w:rFonts w:ascii="OpenSymbol" w:hAnsi="OpenSymbol" w:cs="Courier New"/>
      </w:rPr>
    </w:lvl>
    <w:lvl w:ilvl="5" w:tplc="3D508C6E">
      <w:start w:val="1"/>
      <w:numFmt w:val="bullet"/>
      <w:lvlText w:val="▪"/>
      <w:lvlJc w:val="left"/>
      <w:pPr>
        <w:tabs>
          <w:tab w:val="num" w:pos="1953"/>
        </w:tabs>
        <w:ind w:left="1953" w:hanging="360"/>
      </w:pPr>
      <w:rPr>
        <w:rFonts w:ascii="OpenSymbol" w:hAnsi="OpenSymbol" w:cs="Courier New"/>
      </w:rPr>
    </w:lvl>
    <w:lvl w:ilvl="6" w:tplc="DE667A0A">
      <w:start w:val="1"/>
      <w:numFmt w:val="bullet"/>
      <w:lvlText w:val=""/>
      <w:lvlJc w:val="left"/>
      <w:pPr>
        <w:tabs>
          <w:tab w:val="num" w:pos="2313"/>
        </w:tabs>
        <w:ind w:left="2313" w:hanging="360"/>
      </w:pPr>
      <w:rPr>
        <w:rFonts w:ascii="Symbol" w:hAnsi="Symbol" w:cs="Times New Roman"/>
      </w:rPr>
    </w:lvl>
    <w:lvl w:ilvl="7" w:tplc="748EC634">
      <w:start w:val="1"/>
      <w:numFmt w:val="bullet"/>
      <w:lvlText w:val="◦"/>
      <w:lvlJc w:val="left"/>
      <w:pPr>
        <w:tabs>
          <w:tab w:val="num" w:pos="2673"/>
        </w:tabs>
        <w:ind w:left="2673" w:hanging="360"/>
      </w:pPr>
      <w:rPr>
        <w:rFonts w:ascii="OpenSymbol" w:hAnsi="OpenSymbol" w:cs="Courier New"/>
      </w:rPr>
    </w:lvl>
    <w:lvl w:ilvl="8" w:tplc="476A190C">
      <w:start w:val="1"/>
      <w:numFmt w:val="bullet"/>
      <w:lvlText w:val="▪"/>
      <w:lvlJc w:val="left"/>
      <w:pPr>
        <w:tabs>
          <w:tab w:val="num" w:pos="3033"/>
        </w:tabs>
        <w:ind w:left="3033" w:hanging="360"/>
      </w:pPr>
      <w:rPr>
        <w:rFonts w:ascii="OpenSymbol" w:hAnsi="OpenSymbol" w:cs="Courier New"/>
      </w:rPr>
    </w:lvl>
  </w:abstractNum>
  <w:abstractNum w:abstractNumId="10" w15:restartNumberingAfterBreak="0">
    <w:nsid w:val="17997920"/>
    <w:multiLevelType w:val="hybridMultilevel"/>
    <w:tmpl w:val="3CEEFD9E"/>
    <w:styleLink w:val="WWOutlineListStyle"/>
    <w:lvl w:ilvl="0" w:tplc="509608B6">
      <w:start w:val="1"/>
      <w:numFmt w:val="decimal"/>
      <w:pStyle w:val="WWOutlineListStyle"/>
      <w:lvlText w:val="%1."/>
      <w:lvlJc w:val="left"/>
      <w:pPr>
        <w:ind w:left="720" w:hanging="360"/>
      </w:pPr>
    </w:lvl>
    <w:lvl w:ilvl="1" w:tplc="9AF05674">
      <w:start w:val="1"/>
      <w:numFmt w:val="none"/>
      <w:lvlText w:val="%2"/>
      <w:lvlJc w:val="left"/>
    </w:lvl>
    <w:lvl w:ilvl="2" w:tplc="2C9852E0">
      <w:start w:val="1"/>
      <w:numFmt w:val="none"/>
      <w:lvlText w:val=""/>
      <w:lvlJc w:val="left"/>
    </w:lvl>
    <w:lvl w:ilvl="3" w:tplc="BB7040FE">
      <w:start w:val="1"/>
      <w:numFmt w:val="none"/>
      <w:lvlText w:val=""/>
      <w:lvlJc w:val="left"/>
    </w:lvl>
    <w:lvl w:ilvl="4" w:tplc="B0344336">
      <w:start w:val="1"/>
      <w:numFmt w:val="none"/>
      <w:lvlText w:val=""/>
      <w:lvlJc w:val="left"/>
    </w:lvl>
    <w:lvl w:ilvl="5" w:tplc="D74C0920">
      <w:start w:val="1"/>
      <w:numFmt w:val="none"/>
      <w:lvlText w:val=""/>
      <w:lvlJc w:val="left"/>
    </w:lvl>
    <w:lvl w:ilvl="6" w:tplc="598A643C">
      <w:start w:val="1"/>
      <w:numFmt w:val="none"/>
      <w:lvlText w:val=""/>
      <w:lvlJc w:val="left"/>
    </w:lvl>
    <w:lvl w:ilvl="7" w:tplc="BD80794A">
      <w:start w:val="1"/>
      <w:numFmt w:val="none"/>
      <w:lvlText w:val=""/>
      <w:lvlJc w:val="left"/>
    </w:lvl>
    <w:lvl w:ilvl="8" w:tplc="992A6F22">
      <w:start w:val="1"/>
      <w:numFmt w:val="none"/>
      <w:lvlText w:val=""/>
      <w:lvlJc w:val="left"/>
    </w:lvl>
  </w:abstractNum>
  <w:abstractNum w:abstractNumId="11" w15:restartNumberingAfterBreak="0">
    <w:nsid w:val="188B4D73"/>
    <w:multiLevelType w:val="hybridMultilevel"/>
    <w:tmpl w:val="D6343624"/>
    <w:lvl w:ilvl="0" w:tplc="9208A974">
      <w:start w:val="6"/>
      <w:numFmt w:val="bullet"/>
      <w:lvlText w:val="•"/>
      <w:lvlJc w:val="left"/>
      <w:pPr>
        <w:ind w:left="417" w:hanging="360"/>
      </w:pPr>
      <w:rPr>
        <w:rFonts w:ascii="Times New Roman" w:eastAsia="Times New Roman" w:hAnsi="Times New Roman" w:cs="Times New Roman" w:hint="default"/>
      </w:rPr>
    </w:lvl>
    <w:lvl w:ilvl="1" w:tplc="68201FCE">
      <w:start w:val="1"/>
      <w:numFmt w:val="bullet"/>
      <w:lvlText w:val="o"/>
      <w:lvlJc w:val="left"/>
      <w:pPr>
        <w:ind w:left="1137" w:hanging="360"/>
      </w:pPr>
      <w:rPr>
        <w:rFonts w:ascii="Courier New" w:hAnsi="Courier New" w:cs="Courier New" w:hint="default"/>
      </w:rPr>
    </w:lvl>
    <w:lvl w:ilvl="2" w:tplc="97F4040A">
      <w:start w:val="1"/>
      <w:numFmt w:val="bullet"/>
      <w:lvlText w:val=""/>
      <w:lvlJc w:val="left"/>
      <w:pPr>
        <w:ind w:left="1857" w:hanging="360"/>
      </w:pPr>
      <w:rPr>
        <w:rFonts w:ascii="Wingdings" w:hAnsi="Wingdings" w:hint="default"/>
      </w:rPr>
    </w:lvl>
    <w:lvl w:ilvl="3" w:tplc="6AA22984">
      <w:start w:val="1"/>
      <w:numFmt w:val="bullet"/>
      <w:lvlText w:val=""/>
      <w:lvlJc w:val="left"/>
      <w:pPr>
        <w:ind w:left="2577" w:hanging="360"/>
      </w:pPr>
      <w:rPr>
        <w:rFonts w:ascii="Symbol" w:hAnsi="Symbol" w:hint="default"/>
      </w:rPr>
    </w:lvl>
    <w:lvl w:ilvl="4" w:tplc="215E7F36">
      <w:start w:val="1"/>
      <w:numFmt w:val="bullet"/>
      <w:lvlText w:val="o"/>
      <w:lvlJc w:val="left"/>
      <w:pPr>
        <w:ind w:left="3297" w:hanging="360"/>
      </w:pPr>
      <w:rPr>
        <w:rFonts w:ascii="Courier New" w:hAnsi="Courier New" w:cs="Courier New" w:hint="default"/>
      </w:rPr>
    </w:lvl>
    <w:lvl w:ilvl="5" w:tplc="CF7A26EA">
      <w:start w:val="1"/>
      <w:numFmt w:val="bullet"/>
      <w:lvlText w:val=""/>
      <w:lvlJc w:val="left"/>
      <w:pPr>
        <w:ind w:left="4017" w:hanging="360"/>
      </w:pPr>
      <w:rPr>
        <w:rFonts w:ascii="Wingdings" w:hAnsi="Wingdings" w:hint="default"/>
      </w:rPr>
    </w:lvl>
    <w:lvl w:ilvl="6" w:tplc="3B48A99A">
      <w:start w:val="1"/>
      <w:numFmt w:val="bullet"/>
      <w:lvlText w:val=""/>
      <w:lvlJc w:val="left"/>
      <w:pPr>
        <w:ind w:left="4737" w:hanging="360"/>
      </w:pPr>
      <w:rPr>
        <w:rFonts w:ascii="Symbol" w:hAnsi="Symbol" w:hint="default"/>
      </w:rPr>
    </w:lvl>
    <w:lvl w:ilvl="7" w:tplc="F8DCA390">
      <w:start w:val="1"/>
      <w:numFmt w:val="bullet"/>
      <w:lvlText w:val="o"/>
      <w:lvlJc w:val="left"/>
      <w:pPr>
        <w:ind w:left="5457" w:hanging="360"/>
      </w:pPr>
      <w:rPr>
        <w:rFonts w:ascii="Courier New" w:hAnsi="Courier New" w:cs="Courier New" w:hint="default"/>
      </w:rPr>
    </w:lvl>
    <w:lvl w:ilvl="8" w:tplc="48C043CC">
      <w:start w:val="1"/>
      <w:numFmt w:val="bullet"/>
      <w:lvlText w:val=""/>
      <w:lvlJc w:val="left"/>
      <w:pPr>
        <w:ind w:left="6177" w:hanging="360"/>
      </w:pPr>
      <w:rPr>
        <w:rFonts w:ascii="Wingdings" w:hAnsi="Wingdings" w:hint="default"/>
      </w:rPr>
    </w:lvl>
  </w:abstractNum>
  <w:abstractNum w:abstractNumId="12" w15:restartNumberingAfterBreak="0">
    <w:nsid w:val="1FFE1D49"/>
    <w:multiLevelType w:val="hybridMultilevel"/>
    <w:tmpl w:val="5E461C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F7E3FDB"/>
    <w:multiLevelType w:val="hybridMultilevel"/>
    <w:tmpl w:val="605E5282"/>
    <w:lvl w:ilvl="0" w:tplc="9E5462AC">
      <w:start w:val="1"/>
      <w:numFmt w:val="decimal"/>
      <w:lvlText w:val="%1."/>
      <w:lvlJc w:val="left"/>
      <w:pPr>
        <w:ind w:left="720" w:hanging="360"/>
      </w:pPr>
      <w:rPr>
        <w:b w:val="0"/>
        <w:bCs w:val="0"/>
        <w:sz w:val="20"/>
        <w:szCs w:val="20"/>
      </w:rPr>
    </w:lvl>
    <w:lvl w:ilvl="1" w:tplc="793EE0AE">
      <w:start w:val="1"/>
      <w:numFmt w:val="lowerLetter"/>
      <w:lvlText w:val="%2."/>
      <w:lvlJc w:val="left"/>
      <w:pPr>
        <w:ind w:left="1440" w:hanging="360"/>
      </w:pPr>
    </w:lvl>
    <w:lvl w:ilvl="2" w:tplc="357097C4">
      <w:start w:val="1"/>
      <w:numFmt w:val="lowerRoman"/>
      <w:lvlText w:val="%3."/>
      <w:lvlJc w:val="right"/>
      <w:pPr>
        <w:ind w:left="2160" w:hanging="180"/>
      </w:pPr>
    </w:lvl>
    <w:lvl w:ilvl="3" w:tplc="AE3CCC94">
      <w:start w:val="1"/>
      <w:numFmt w:val="decimal"/>
      <w:lvlText w:val="%4."/>
      <w:lvlJc w:val="left"/>
      <w:pPr>
        <w:ind w:left="2880" w:hanging="360"/>
      </w:pPr>
    </w:lvl>
    <w:lvl w:ilvl="4" w:tplc="F70294F6">
      <w:start w:val="1"/>
      <w:numFmt w:val="lowerLetter"/>
      <w:lvlText w:val="%5."/>
      <w:lvlJc w:val="left"/>
      <w:pPr>
        <w:ind w:left="3600" w:hanging="360"/>
      </w:pPr>
    </w:lvl>
    <w:lvl w:ilvl="5" w:tplc="2BCA4F74">
      <w:start w:val="1"/>
      <w:numFmt w:val="lowerRoman"/>
      <w:lvlText w:val="%6."/>
      <w:lvlJc w:val="right"/>
      <w:pPr>
        <w:ind w:left="4320" w:hanging="180"/>
      </w:pPr>
    </w:lvl>
    <w:lvl w:ilvl="6" w:tplc="AB6CEA0C">
      <w:start w:val="1"/>
      <w:numFmt w:val="decimal"/>
      <w:lvlText w:val="%7."/>
      <w:lvlJc w:val="left"/>
      <w:pPr>
        <w:ind w:left="5040" w:hanging="360"/>
      </w:pPr>
    </w:lvl>
    <w:lvl w:ilvl="7" w:tplc="921A9DDE">
      <w:start w:val="1"/>
      <w:numFmt w:val="lowerLetter"/>
      <w:lvlText w:val="%8."/>
      <w:lvlJc w:val="left"/>
      <w:pPr>
        <w:ind w:left="5760" w:hanging="360"/>
      </w:pPr>
    </w:lvl>
    <w:lvl w:ilvl="8" w:tplc="FF5C0496">
      <w:start w:val="1"/>
      <w:numFmt w:val="lowerRoman"/>
      <w:lvlText w:val="%9."/>
      <w:lvlJc w:val="right"/>
      <w:pPr>
        <w:ind w:left="6480" w:hanging="180"/>
      </w:pPr>
    </w:lvl>
  </w:abstractNum>
  <w:abstractNum w:abstractNumId="14" w15:restartNumberingAfterBreak="0">
    <w:nsid w:val="32495199"/>
    <w:multiLevelType w:val="hybridMultilevel"/>
    <w:tmpl w:val="3252CD66"/>
    <w:lvl w:ilvl="0" w:tplc="45C4CA38">
      <w:start w:val="1"/>
      <w:numFmt w:val="decimal"/>
      <w:lvlText w:val="%1."/>
      <w:lvlJc w:val="center"/>
      <w:pPr>
        <w:ind w:left="1080" w:hanging="360"/>
      </w:pPr>
      <w:rPr>
        <w:rFonts w:hint="default"/>
      </w:rPr>
    </w:lvl>
    <w:lvl w:ilvl="1" w:tplc="7A70BA82">
      <w:start w:val="1"/>
      <w:numFmt w:val="bullet"/>
      <w:lvlText w:val="o"/>
      <w:lvlJc w:val="left"/>
      <w:pPr>
        <w:ind w:left="1800" w:hanging="360"/>
      </w:pPr>
      <w:rPr>
        <w:rFonts w:ascii="Courier New" w:hAnsi="Courier New" w:cs="Courier New" w:hint="default"/>
      </w:rPr>
    </w:lvl>
    <w:lvl w:ilvl="2" w:tplc="7B920D68">
      <w:start w:val="1"/>
      <w:numFmt w:val="bullet"/>
      <w:lvlText w:val=""/>
      <w:lvlJc w:val="left"/>
      <w:pPr>
        <w:ind w:left="2520" w:hanging="360"/>
      </w:pPr>
      <w:rPr>
        <w:rFonts w:ascii="Wingdings" w:hAnsi="Wingdings" w:hint="default"/>
      </w:rPr>
    </w:lvl>
    <w:lvl w:ilvl="3" w:tplc="CD548ECA">
      <w:start w:val="1"/>
      <w:numFmt w:val="bullet"/>
      <w:lvlText w:val=""/>
      <w:lvlJc w:val="left"/>
      <w:pPr>
        <w:ind w:left="3240" w:hanging="360"/>
      </w:pPr>
      <w:rPr>
        <w:rFonts w:ascii="Symbol" w:hAnsi="Symbol" w:hint="default"/>
      </w:rPr>
    </w:lvl>
    <w:lvl w:ilvl="4" w:tplc="596266AE">
      <w:start w:val="1"/>
      <w:numFmt w:val="bullet"/>
      <w:lvlText w:val="o"/>
      <w:lvlJc w:val="left"/>
      <w:pPr>
        <w:ind w:left="3960" w:hanging="360"/>
      </w:pPr>
      <w:rPr>
        <w:rFonts w:ascii="Courier New" w:hAnsi="Courier New" w:cs="Courier New" w:hint="default"/>
      </w:rPr>
    </w:lvl>
    <w:lvl w:ilvl="5" w:tplc="B0949ED2">
      <w:start w:val="1"/>
      <w:numFmt w:val="bullet"/>
      <w:lvlText w:val=""/>
      <w:lvlJc w:val="left"/>
      <w:pPr>
        <w:ind w:left="4680" w:hanging="360"/>
      </w:pPr>
      <w:rPr>
        <w:rFonts w:ascii="Wingdings" w:hAnsi="Wingdings" w:hint="default"/>
      </w:rPr>
    </w:lvl>
    <w:lvl w:ilvl="6" w:tplc="7A5C9442">
      <w:start w:val="1"/>
      <w:numFmt w:val="bullet"/>
      <w:lvlText w:val=""/>
      <w:lvlJc w:val="left"/>
      <w:pPr>
        <w:ind w:left="5400" w:hanging="360"/>
      </w:pPr>
      <w:rPr>
        <w:rFonts w:ascii="Symbol" w:hAnsi="Symbol" w:hint="default"/>
      </w:rPr>
    </w:lvl>
    <w:lvl w:ilvl="7" w:tplc="1B20E6C8">
      <w:start w:val="1"/>
      <w:numFmt w:val="bullet"/>
      <w:lvlText w:val="o"/>
      <w:lvlJc w:val="left"/>
      <w:pPr>
        <w:ind w:left="6120" w:hanging="360"/>
      </w:pPr>
      <w:rPr>
        <w:rFonts w:ascii="Courier New" w:hAnsi="Courier New" w:cs="Courier New" w:hint="default"/>
      </w:rPr>
    </w:lvl>
    <w:lvl w:ilvl="8" w:tplc="2194B604">
      <w:start w:val="1"/>
      <w:numFmt w:val="bullet"/>
      <w:lvlText w:val=""/>
      <w:lvlJc w:val="left"/>
      <w:pPr>
        <w:ind w:left="6840" w:hanging="360"/>
      </w:pPr>
      <w:rPr>
        <w:rFonts w:ascii="Wingdings" w:hAnsi="Wingdings" w:hint="default"/>
      </w:rPr>
    </w:lvl>
  </w:abstractNum>
  <w:abstractNum w:abstractNumId="15" w15:restartNumberingAfterBreak="0">
    <w:nsid w:val="35C21661"/>
    <w:multiLevelType w:val="hybridMultilevel"/>
    <w:tmpl w:val="97E822CC"/>
    <w:lvl w:ilvl="0" w:tplc="414EB55C">
      <w:start w:val="1"/>
      <w:numFmt w:val="bullet"/>
      <w:lvlText w:val=""/>
      <w:lvlJc w:val="left"/>
      <w:pPr>
        <w:tabs>
          <w:tab w:val="num" w:pos="-143"/>
        </w:tabs>
        <w:ind w:left="143" w:hanging="360"/>
      </w:pPr>
      <w:rPr>
        <w:rFonts w:ascii="Symbol" w:hAnsi="Symbol" w:cs="Symbol"/>
      </w:rPr>
    </w:lvl>
    <w:lvl w:ilvl="1" w:tplc="FC3C359E">
      <w:start w:val="1"/>
      <w:numFmt w:val="bullet"/>
      <w:lvlText w:val="◦"/>
      <w:lvlJc w:val="left"/>
      <w:pPr>
        <w:tabs>
          <w:tab w:val="num" w:pos="217"/>
        </w:tabs>
        <w:ind w:left="217" w:hanging="360"/>
      </w:pPr>
      <w:rPr>
        <w:rFonts w:ascii="OpenSymbol" w:hAnsi="OpenSymbol" w:cs="Arial"/>
      </w:rPr>
    </w:lvl>
    <w:lvl w:ilvl="2" w:tplc="58DA3A36">
      <w:start w:val="1"/>
      <w:numFmt w:val="bullet"/>
      <w:lvlText w:val="▪"/>
      <w:lvlJc w:val="left"/>
      <w:pPr>
        <w:tabs>
          <w:tab w:val="num" w:pos="577"/>
        </w:tabs>
        <w:ind w:left="577" w:hanging="360"/>
      </w:pPr>
      <w:rPr>
        <w:rFonts w:ascii="OpenSymbol" w:hAnsi="OpenSymbol" w:cs="Arial"/>
      </w:rPr>
    </w:lvl>
    <w:lvl w:ilvl="3" w:tplc="88FE14FA">
      <w:start w:val="1"/>
      <w:numFmt w:val="bullet"/>
      <w:lvlText w:val=""/>
      <w:lvlJc w:val="left"/>
      <w:pPr>
        <w:tabs>
          <w:tab w:val="num" w:pos="937"/>
        </w:tabs>
        <w:ind w:left="937" w:hanging="360"/>
      </w:pPr>
      <w:rPr>
        <w:rFonts w:ascii="Symbol" w:hAnsi="Symbol" w:cs="Symbol"/>
      </w:rPr>
    </w:lvl>
    <w:lvl w:ilvl="4" w:tplc="209A0A2C">
      <w:start w:val="1"/>
      <w:numFmt w:val="bullet"/>
      <w:lvlText w:val="◦"/>
      <w:lvlJc w:val="left"/>
      <w:pPr>
        <w:tabs>
          <w:tab w:val="num" w:pos="1297"/>
        </w:tabs>
        <w:ind w:left="1297" w:hanging="360"/>
      </w:pPr>
      <w:rPr>
        <w:rFonts w:ascii="OpenSymbol" w:hAnsi="OpenSymbol" w:cs="Arial"/>
      </w:rPr>
    </w:lvl>
    <w:lvl w:ilvl="5" w:tplc="A13C17A8">
      <w:start w:val="1"/>
      <w:numFmt w:val="bullet"/>
      <w:lvlText w:val="▪"/>
      <w:lvlJc w:val="left"/>
      <w:pPr>
        <w:tabs>
          <w:tab w:val="num" w:pos="1657"/>
        </w:tabs>
        <w:ind w:left="1657" w:hanging="360"/>
      </w:pPr>
      <w:rPr>
        <w:rFonts w:ascii="OpenSymbol" w:hAnsi="OpenSymbol" w:cs="Arial"/>
      </w:rPr>
    </w:lvl>
    <w:lvl w:ilvl="6" w:tplc="D646B8BE">
      <w:start w:val="1"/>
      <w:numFmt w:val="bullet"/>
      <w:lvlText w:val=""/>
      <w:lvlJc w:val="left"/>
      <w:pPr>
        <w:tabs>
          <w:tab w:val="num" w:pos="2017"/>
        </w:tabs>
        <w:ind w:left="2017" w:hanging="360"/>
      </w:pPr>
      <w:rPr>
        <w:rFonts w:ascii="Symbol" w:hAnsi="Symbol" w:cs="Symbol"/>
      </w:rPr>
    </w:lvl>
    <w:lvl w:ilvl="7" w:tplc="086A4452">
      <w:start w:val="1"/>
      <w:numFmt w:val="bullet"/>
      <w:lvlText w:val="◦"/>
      <w:lvlJc w:val="left"/>
      <w:pPr>
        <w:tabs>
          <w:tab w:val="num" w:pos="2377"/>
        </w:tabs>
        <w:ind w:left="2377" w:hanging="360"/>
      </w:pPr>
      <w:rPr>
        <w:rFonts w:ascii="OpenSymbol" w:hAnsi="OpenSymbol" w:cs="Arial"/>
      </w:rPr>
    </w:lvl>
    <w:lvl w:ilvl="8" w:tplc="87C038B6">
      <w:start w:val="1"/>
      <w:numFmt w:val="bullet"/>
      <w:lvlText w:val="▪"/>
      <w:lvlJc w:val="left"/>
      <w:pPr>
        <w:tabs>
          <w:tab w:val="num" w:pos="2737"/>
        </w:tabs>
        <w:ind w:left="2737" w:hanging="360"/>
      </w:pPr>
      <w:rPr>
        <w:rFonts w:ascii="OpenSymbol" w:hAnsi="OpenSymbol" w:cs="Arial"/>
      </w:rPr>
    </w:lvl>
  </w:abstractNum>
  <w:abstractNum w:abstractNumId="16" w15:restartNumberingAfterBreak="0">
    <w:nsid w:val="36435ECD"/>
    <w:multiLevelType w:val="multilevel"/>
    <w:tmpl w:val="A9522C2A"/>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7" w15:restartNumberingAfterBreak="0">
    <w:nsid w:val="391103A5"/>
    <w:multiLevelType w:val="hybridMultilevel"/>
    <w:tmpl w:val="E1946DD4"/>
    <w:lvl w:ilvl="0" w:tplc="E93655F8">
      <w:start w:val="1"/>
      <w:numFmt w:val="bullet"/>
      <w:lvlText w:val=""/>
      <w:lvlJc w:val="left"/>
      <w:pPr>
        <w:tabs>
          <w:tab w:val="num" w:pos="720"/>
        </w:tabs>
        <w:ind w:left="720" w:hanging="360"/>
      </w:pPr>
      <w:rPr>
        <w:rFonts w:ascii="Symbol" w:hAnsi="Symbol" w:hint="default"/>
        <w:sz w:val="20"/>
      </w:rPr>
    </w:lvl>
    <w:lvl w:ilvl="1" w:tplc="5B36B1C4">
      <w:start w:val="1"/>
      <w:numFmt w:val="bullet"/>
      <w:lvlText w:val="o"/>
      <w:lvlJc w:val="left"/>
      <w:pPr>
        <w:tabs>
          <w:tab w:val="num" w:pos="1440"/>
        </w:tabs>
        <w:ind w:left="1440" w:hanging="360"/>
      </w:pPr>
      <w:rPr>
        <w:rFonts w:ascii="Courier New" w:hAnsi="Courier New" w:hint="default"/>
        <w:sz w:val="20"/>
      </w:rPr>
    </w:lvl>
    <w:lvl w:ilvl="2" w:tplc="39643B56">
      <w:start w:val="1"/>
      <w:numFmt w:val="bullet"/>
      <w:lvlText w:val=""/>
      <w:lvlJc w:val="left"/>
      <w:pPr>
        <w:tabs>
          <w:tab w:val="num" w:pos="2160"/>
        </w:tabs>
        <w:ind w:left="2160" w:hanging="360"/>
      </w:pPr>
      <w:rPr>
        <w:rFonts w:ascii="Wingdings" w:hAnsi="Wingdings" w:hint="default"/>
        <w:sz w:val="20"/>
      </w:rPr>
    </w:lvl>
    <w:lvl w:ilvl="3" w:tplc="C622A87A">
      <w:start w:val="1"/>
      <w:numFmt w:val="bullet"/>
      <w:lvlText w:val=""/>
      <w:lvlJc w:val="left"/>
      <w:pPr>
        <w:tabs>
          <w:tab w:val="num" w:pos="2880"/>
        </w:tabs>
        <w:ind w:left="2880" w:hanging="360"/>
      </w:pPr>
      <w:rPr>
        <w:rFonts w:ascii="Wingdings" w:hAnsi="Wingdings" w:hint="default"/>
        <w:sz w:val="20"/>
      </w:rPr>
    </w:lvl>
    <w:lvl w:ilvl="4" w:tplc="C2B4F99E">
      <w:start w:val="1"/>
      <w:numFmt w:val="bullet"/>
      <w:lvlText w:val=""/>
      <w:lvlJc w:val="left"/>
      <w:pPr>
        <w:tabs>
          <w:tab w:val="num" w:pos="3600"/>
        </w:tabs>
        <w:ind w:left="3600" w:hanging="360"/>
      </w:pPr>
      <w:rPr>
        <w:rFonts w:ascii="Wingdings" w:hAnsi="Wingdings" w:hint="default"/>
        <w:sz w:val="20"/>
      </w:rPr>
    </w:lvl>
    <w:lvl w:ilvl="5" w:tplc="BABA1876">
      <w:start w:val="1"/>
      <w:numFmt w:val="bullet"/>
      <w:lvlText w:val=""/>
      <w:lvlJc w:val="left"/>
      <w:pPr>
        <w:tabs>
          <w:tab w:val="num" w:pos="4320"/>
        </w:tabs>
        <w:ind w:left="4320" w:hanging="360"/>
      </w:pPr>
      <w:rPr>
        <w:rFonts w:ascii="Wingdings" w:hAnsi="Wingdings" w:hint="default"/>
        <w:sz w:val="20"/>
      </w:rPr>
    </w:lvl>
    <w:lvl w:ilvl="6" w:tplc="A776C450">
      <w:start w:val="1"/>
      <w:numFmt w:val="bullet"/>
      <w:lvlText w:val=""/>
      <w:lvlJc w:val="left"/>
      <w:pPr>
        <w:tabs>
          <w:tab w:val="num" w:pos="5040"/>
        </w:tabs>
        <w:ind w:left="5040" w:hanging="360"/>
      </w:pPr>
      <w:rPr>
        <w:rFonts w:ascii="Wingdings" w:hAnsi="Wingdings" w:hint="default"/>
        <w:sz w:val="20"/>
      </w:rPr>
    </w:lvl>
    <w:lvl w:ilvl="7" w:tplc="DDF6AADA">
      <w:start w:val="1"/>
      <w:numFmt w:val="bullet"/>
      <w:lvlText w:val=""/>
      <w:lvlJc w:val="left"/>
      <w:pPr>
        <w:tabs>
          <w:tab w:val="num" w:pos="5760"/>
        </w:tabs>
        <w:ind w:left="5760" w:hanging="360"/>
      </w:pPr>
      <w:rPr>
        <w:rFonts w:ascii="Wingdings" w:hAnsi="Wingdings" w:hint="default"/>
        <w:sz w:val="20"/>
      </w:rPr>
    </w:lvl>
    <w:lvl w:ilvl="8" w:tplc="0268B10A">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B46ED"/>
    <w:multiLevelType w:val="hybridMultilevel"/>
    <w:tmpl w:val="688E6BFE"/>
    <w:lvl w:ilvl="0" w:tplc="652008EE">
      <w:start w:val="6"/>
      <w:numFmt w:val="bullet"/>
      <w:lvlText w:val="•"/>
      <w:lvlJc w:val="left"/>
      <w:pPr>
        <w:ind w:left="1440" w:hanging="360"/>
      </w:pPr>
      <w:rPr>
        <w:rFonts w:ascii="Times New Roman" w:eastAsia="Times New Roman" w:hAnsi="Times New Roman" w:cs="Times New Roman" w:hint="default"/>
      </w:rPr>
    </w:lvl>
    <w:lvl w:ilvl="1" w:tplc="FC7CA8A8">
      <w:start w:val="1"/>
      <w:numFmt w:val="bullet"/>
      <w:lvlText w:val="o"/>
      <w:lvlJc w:val="left"/>
      <w:pPr>
        <w:ind w:left="2160" w:hanging="360"/>
      </w:pPr>
      <w:rPr>
        <w:rFonts w:ascii="Courier New" w:hAnsi="Courier New" w:cs="Courier New" w:hint="default"/>
      </w:rPr>
    </w:lvl>
    <w:lvl w:ilvl="2" w:tplc="A004450A">
      <w:start w:val="1"/>
      <w:numFmt w:val="bullet"/>
      <w:lvlText w:val=""/>
      <w:lvlJc w:val="left"/>
      <w:pPr>
        <w:ind w:left="2880" w:hanging="360"/>
      </w:pPr>
      <w:rPr>
        <w:rFonts w:ascii="Wingdings" w:hAnsi="Wingdings" w:hint="default"/>
      </w:rPr>
    </w:lvl>
    <w:lvl w:ilvl="3" w:tplc="0DE430AA">
      <w:start w:val="1"/>
      <w:numFmt w:val="bullet"/>
      <w:lvlText w:val=""/>
      <w:lvlJc w:val="left"/>
      <w:pPr>
        <w:ind w:left="3600" w:hanging="360"/>
      </w:pPr>
      <w:rPr>
        <w:rFonts w:ascii="Symbol" w:hAnsi="Symbol" w:hint="default"/>
      </w:rPr>
    </w:lvl>
    <w:lvl w:ilvl="4" w:tplc="6B809B0A">
      <w:start w:val="1"/>
      <w:numFmt w:val="bullet"/>
      <w:lvlText w:val="o"/>
      <w:lvlJc w:val="left"/>
      <w:pPr>
        <w:ind w:left="4320" w:hanging="360"/>
      </w:pPr>
      <w:rPr>
        <w:rFonts w:ascii="Courier New" w:hAnsi="Courier New" w:cs="Courier New" w:hint="default"/>
      </w:rPr>
    </w:lvl>
    <w:lvl w:ilvl="5" w:tplc="7C58CEB4">
      <w:start w:val="1"/>
      <w:numFmt w:val="bullet"/>
      <w:lvlText w:val=""/>
      <w:lvlJc w:val="left"/>
      <w:pPr>
        <w:ind w:left="5040" w:hanging="360"/>
      </w:pPr>
      <w:rPr>
        <w:rFonts w:ascii="Wingdings" w:hAnsi="Wingdings" w:hint="default"/>
      </w:rPr>
    </w:lvl>
    <w:lvl w:ilvl="6" w:tplc="6882A9F6">
      <w:start w:val="1"/>
      <w:numFmt w:val="bullet"/>
      <w:lvlText w:val=""/>
      <w:lvlJc w:val="left"/>
      <w:pPr>
        <w:ind w:left="5760" w:hanging="360"/>
      </w:pPr>
      <w:rPr>
        <w:rFonts w:ascii="Symbol" w:hAnsi="Symbol" w:hint="default"/>
      </w:rPr>
    </w:lvl>
    <w:lvl w:ilvl="7" w:tplc="B2527F78">
      <w:start w:val="1"/>
      <w:numFmt w:val="bullet"/>
      <w:lvlText w:val="o"/>
      <w:lvlJc w:val="left"/>
      <w:pPr>
        <w:ind w:left="6480" w:hanging="360"/>
      </w:pPr>
      <w:rPr>
        <w:rFonts w:ascii="Courier New" w:hAnsi="Courier New" w:cs="Courier New" w:hint="default"/>
      </w:rPr>
    </w:lvl>
    <w:lvl w:ilvl="8" w:tplc="9CFC0A10">
      <w:start w:val="1"/>
      <w:numFmt w:val="bullet"/>
      <w:lvlText w:val=""/>
      <w:lvlJc w:val="left"/>
      <w:pPr>
        <w:ind w:left="7200" w:hanging="360"/>
      </w:pPr>
      <w:rPr>
        <w:rFonts w:ascii="Wingdings" w:hAnsi="Wingdings" w:hint="default"/>
      </w:rPr>
    </w:lvl>
  </w:abstractNum>
  <w:abstractNum w:abstractNumId="19" w15:restartNumberingAfterBreak="0">
    <w:nsid w:val="3C054BB0"/>
    <w:multiLevelType w:val="hybridMultilevel"/>
    <w:tmpl w:val="A4E0AA90"/>
    <w:lvl w:ilvl="0" w:tplc="E8C6B2EE">
      <w:start w:val="1"/>
      <w:numFmt w:val="bullet"/>
      <w:lvlText w:val=""/>
      <w:lvlJc w:val="left"/>
      <w:pPr>
        <w:tabs>
          <w:tab w:val="num" w:pos="153"/>
        </w:tabs>
        <w:ind w:left="153" w:hanging="360"/>
      </w:pPr>
      <w:rPr>
        <w:rFonts w:ascii="Symbol" w:hAnsi="Symbol" w:cs="Times New Roman"/>
      </w:rPr>
    </w:lvl>
    <w:lvl w:ilvl="1" w:tplc="D2CA41F2">
      <w:start w:val="1"/>
      <w:numFmt w:val="bullet"/>
      <w:lvlText w:val="◦"/>
      <w:lvlJc w:val="left"/>
      <w:pPr>
        <w:tabs>
          <w:tab w:val="num" w:pos="513"/>
        </w:tabs>
        <w:ind w:left="513" w:hanging="360"/>
      </w:pPr>
      <w:rPr>
        <w:rFonts w:ascii="OpenSymbol" w:hAnsi="OpenSymbol" w:cs="Arial"/>
      </w:rPr>
    </w:lvl>
    <w:lvl w:ilvl="2" w:tplc="4F805B8E">
      <w:start w:val="1"/>
      <w:numFmt w:val="bullet"/>
      <w:lvlText w:val="▪"/>
      <w:lvlJc w:val="left"/>
      <w:pPr>
        <w:tabs>
          <w:tab w:val="num" w:pos="873"/>
        </w:tabs>
        <w:ind w:left="873" w:hanging="360"/>
      </w:pPr>
      <w:rPr>
        <w:rFonts w:ascii="OpenSymbol" w:hAnsi="OpenSymbol" w:cs="Arial"/>
      </w:rPr>
    </w:lvl>
    <w:lvl w:ilvl="3" w:tplc="BDA26D42">
      <w:start w:val="1"/>
      <w:numFmt w:val="bullet"/>
      <w:lvlText w:val=""/>
      <w:lvlJc w:val="left"/>
      <w:pPr>
        <w:tabs>
          <w:tab w:val="num" w:pos="1233"/>
        </w:tabs>
        <w:ind w:left="1233" w:hanging="360"/>
      </w:pPr>
      <w:rPr>
        <w:rFonts w:ascii="Symbol" w:hAnsi="Symbol" w:cs="Times New Roman"/>
      </w:rPr>
    </w:lvl>
    <w:lvl w:ilvl="4" w:tplc="F7F8A3A8">
      <w:start w:val="1"/>
      <w:numFmt w:val="bullet"/>
      <w:lvlText w:val="◦"/>
      <w:lvlJc w:val="left"/>
      <w:pPr>
        <w:tabs>
          <w:tab w:val="num" w:pos="1593"/>
        </w:tabs>
        <w:ind w:left="1593" w:hanging="360"/>
      </w:pPr>
      <w:rPr>
        <w:rFonts w:ascii="OpenSymbol" w:hAnsi="OpenSymbol" w:cs="Arial"/>
      </w:rPr>
    </w:lvl>
    <w:lvl w:ilvl="5" w:tplc="D116BF06">
      <w:start w:val="1"/>
      <w:numFmt w:val="bullet"/>
      <w:lvlText w:val="▪"/>
      <w:lvlJc w:val="left"/>
      <w:pPr>
        <w:tabs>
          <w:tab w:val="num" w:pos="1953"/>
        </w:tabs>
        <w:ind w:left="1953" w:hanging="360"/>
      </w:pPr>
      <w:rPr>
        <w:rFonts w:ascii="OpenSymbol" w:hAnsi="OpenSymbol" w:cs="Arial"/>
      </w:rPr>
    </w:lvl>
    <w:lvl w:ilvl="6" w:tplc="FEE89D1C">
      <w:start w:val="1"/>
      <w:numFmt w:val="bullet"/>
      <w:lvlText w:val=""/>
      <w:lvlJc w:val="left"/>
      <w:pPr>
        <w:tabs>
          <w:tab w:val="num" w:pos="2313"/>
        </w:tabs>
        <w:ind w:left="2313" w:hanging="360"/>
      </w:pPr>
      <w:rPr>
        <w:rFonts w:ascii="Symbol" w:hAnsi="Symbol" w:cs="Times New Roman"/>
      </w:rPr>
    </w:lvl>
    <w:lvl w:ilvl="7" w:tplc="B7A6E334">
      <w:start w:val="1"/>
      <w:numFmt w:val="bullet"/>
      <w:lvlText w:val="◦"/>
      <w:lvlJc w:val="left"/>
      <w:pPr>
        <w:tabs>
          <w:tab w:val="num" w:pos="2673"/>
        </w:tabs>
        <w:ind w:left="2673" w:hanging="360"/>
      </w:pPr>
      <w:rPr>
        <w:rFonts w:ascii="OpenSymbol" w:hAnsi="OpenSymbol" w:cs="Arial"/>
      </w:rPr>
    </w:lvl>
    <w:lvl w:ilvl="8" w:tplc="C53C2ADE">
      <w:start w:val="1"/>
      <w:numFmt w:val="bullet"/>
      <w:lvlText w:val="▪"/>
      <w:lvlJc w:val="left"/>
      <w:pPr>
        <w:tabs>
          <w:tab w:val="num" w:pos="3033"/>
        </w:tabs>
        <w:ind w:left="3033" w:hanging="360"/>
      </w:pPr>
      <w:rPr>
        <w:rFonts w:ascii="OpenSymbol" w:hAnsi="OpenSymbol" w:cs="Arial"/>
      </w:rPr>
    </w:lvl>
  </w:abstractNum>
  <w:abstractNum w:abstractNumId="20" w15:restartNumberingAfterBreak="0">
    <w:nsid w:val="43FB31E7"/>
    <w:multiLevelType w:val="hybridMultilevel"/>
    <w:tmpl w:val="A82C3BFC"/>
    <w:lvl w:ilvl="0" w:tplc="B6BE066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01F02D5"/>
    <w:multiLevelType w:val="hybridMultilevel"/>
    <w:tmpl w:val="97E00F9E"/>
    <w:lvl w:ilvl="0" w:tplc="602017EE">
      <w:start w:val="1"/>
      <w:numFmt w:val="bullet"/>
      <w:lvlText w:val=""/>
      <w:lvlJc w:val="left"/>
      <w:pPr>
        <w:tabs>
          <w:tab w:val="num" w:pos="720"/>
        </w:tabs>
        <w:ind w:left="720" w:hanging="360"/>
      </w:pPr>
      <w:rPr>
        <w:rFonts w:ascii="Symbol" w:hAnsi="Symbol" w:cs="Times New Roman"/>
      </w:rPr>
    </w:lvl>
    <w:lvl w:ilvl="1" w:tplc="8F5AF43A">
      <w:start w:val="1"/>
      <w:numFmt w:val="bullet"/>
      <w:lvlText w:val="◦"/>
      <w:lvlJc w:val="left"/>
      <w:pPr>
        <w:tabs>
          <w:tab w:val="num" w:pos="1080"/>
        </w:tabs>
        <w:ind w:left="1080" w:hanging="360"/>
      </w:pPr>
      <w:rPr>
        <w:rFonts w:ascii="OpenSymbol" w:hAnsi="OpenSymbol" w:cs="Courier New"/>
      </w:rPr>
    </w:lvl>
    <w:lvl w:ilvl="2" w:tplc="F8628E9E">
      <w:start w:val="1"/>
      <w:numFmt w:val="bullet"/>
      <w:lvlText w:val="▪"/>
      <w:lvlJc w:val="left"/>
      <w:pPr>
        <w:tabs>
          <w:tab w:val="num" w:pos="1440"/>
        </w:tabs>
        <w:ind w:left="1440" w:hanging="360"/>
      </w:pPr>
      <w:rPr>
        <w:rFonts w:ascii="OpenSymbol" w:hAnsi="OpenSymbol" w:cs="Courier New"/>
      </w:rPr>
    </w:lvl>
    <w:lvl w:ilvl="3" w:tplc="DC74EFA2">
      <w:start w:val="1"/>
      <w:numFmt w:val="bullet"/>
      <w:lvlText w:val=""/>
      <w:lvlJc w:val="left"/>
      <w:pPr>
        <w:tabs>
          <w:tab w:val="num" w:pos="1800"/>
        </w:tabs>
        <w:ind w:left="1800" w:hanging="360"/>
      </w:pPr>
      <w:rPr>
        <w:rFonts w:ascii="Symbol" w:hAnsi="Symbol" w:cs="Times New Roman"/>
      </w:rPr>
    </w:lvl>
    <w:lvl w:ilvl="4" w:tplc="D5747BEE">
      <w:start w:val="1"/>
      <w:numFmt w:val="bullet"/>
      <w:lvlText w:val="◦"/>
      <w:lvlJc w:val="left"/>
      <w:pPr>
        <w:tabs>
          <w:tab w:val="num" w:pos="2160"/>
        </w:tabs>
        <w:ind w:left="2160" w:hanging="360"/>
      </w:pPr>
      <w:rPr>
        <w:rFonts w:ascii="OpenSymbol" w:hAnsi="OpenSymbol" w:cs="Courier New"/>
      </w:rPr>
    </w:lvl>
    <w:lvl w:ilvl="5" w:tplc="F84AEFA0">
      <w:start w:val="1"/>
      <w:numFmt w:val="bullet"/>
      <w:lvlText w:val="▪"/>
      <w:lvlJc w:val="left"/>
      <w:pPr>
        <w:tabs>
          <w:tab w:val="num" w:pos="2520"/>
        </w:tabs>
        <w:ind w:left="2520" w:hanging="360"/>
      </w:pPr>
      <w:rPr>
        <w:rFonts w:ascii="OpenSymbol" w:hAnsi="OpenSymbol" w:cs="Courier New"/>
      </w:rPr>
    </w:lvl>
    <w:lvl w:ilvl="6" w:tplc="5B9601C4">
      <w:start w:val="1"/>
      <w:numFmt w:val="bullet"/>
      <w:lvlText w:val=""/>
      <w:lvlJc w:val="left"/>
      <w:pPr>
        <w:tabs>
          <w:tab w:val="num" w:pos="2880"/>
        </w:tabs>
        <w:ind w:left="2880" w:hanging="360"/>
      </w:pPr>
      <w:rPr>
        <w:rFonts w:ascii="Symbol" w:hAnsi="Symbol" w:cs="Times New Roman"/>
      </w:rPr>
    </w:lvl>
    <w:lvl w:ilvl="7" w:tplc="0E80A4A8">
      <w:start w:val="1"/>
      <w:numFmt w:val="bullet"/>
      <w:lvlText w:val="◦"/>
      <w:lvlJc w:val="left"/>
      <w:pPr>
        <w:tabs>
          <w:tab w:val="num" w:pos="3240"/>
        </w:tabs>
        <w:ind w:left="3240" w:hanging="360"/>
      </w:pPr>
      <w:rPr>
        <w:rFonts w:ascii="OpenSymbol" w:hAnsi="OpenSymbol" w:cs="Courier New"/>
      </w:rPr>
    </w:lvl>
    <w:lvl w:ilvl="8" w:tplc="3E12973C">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5D4565D3"/>
    <w:multiLevelType w:val="hybridMultilevel"/>
    <w:tmpl w:val="47144368"/>
    <w:lvl w:ilvl="0" w:tplc="79064D72">
      <w:start w:val="1"/>
      <w:numFmt w:val="decimal"/>
      <w:lvlText w:val="%1."/>
      <w:lvlJc w:val="center"/>
      <w:pPr>
        <w:ind w:left="1080" w:hanging="360"/>
      </w:pPr>
      <w:rPr>
        <w:rFonts w:hint="default"/>
      </w:rPr>
    </w:lvl>
    <w:lvl w:ilvl="1" w:tplc="65E43FBC">
      <w:start w:val="1"/>
      <w:numFmt w:val="lowerLetter"/>
      <w:lvlText w:val="%2)"/>
      <w:lvlJc w:val="left"/>
      <w:pPr>
        <w:ind w:left="1800" w:hanging="360"/>
      </w:pPr>
      <w:rPr>
        <w:rFonts w:hint="default"/>
      </w:rPr>
    </w:lvl>
    <w:lvl w:ilvl="2" w:tplc="88F0DEC6">
      <w:start w:val="1"/>
      <w:numFmt w:val="bullet"/>
      <w:lvlText w:val=""/>
      <w:lvlJc w:val="left"/>
      <w:pPr>
        <w:ind w:left="2520" w:hanging="360"/>
      </w:pPr>
      <w:rPr>
        <w:rFonts w:ascii="Wingdings" w:hAnsi="Wingdings" w:hint="default"/>
      </w:rPr>
    </w:lvl>
    <w:lvl w:ilvl="3" w:tplc="E6689F24">
      <w:start w:val="1"/>
      <w:numFmt w:val="bullet"/>
      <w:lvlText w:val=""/>
      <w:lvlJc w:val="left"/>
      <w:pPr>
        <w:ind w:left="3240" w:hanging="360"/>
      </w:pPr>
      <w:rPr>
        <w:rFonts w:ascii="Symbol" w:hAnsi="Symbol" w:hint="default"/>
      </w:rPr>
    </w:lvl>
    <w:lvl w:ilvl="4" w:tplc="C08080E0">
      <w:start w:val="1"/>
      <w:numFmt w:val="bullet"/>
      <w:lvlText w:val="o"/>
      <w:lvlJc w:val="left"/>
      <w:pPr>
        <w:ind w:left="3960" w:hanging="360"/>
      </w:pPr>
      <w:rPr>
        <w:rFonts w:ascii="Courier New" w:hAnsi="Courier New" w:cs="Courier New" w:hint="default"/>
      </w:rPr>
    </w:lvl>
    <w:lvl w:ilvl="5" w:tplc="9EA0D356">
      <w:start w:val="1"/>
      <w:numFmt w:val="bullet"/>
      <w:lvlText w:val=""/>
      <w:lvlJc w:val="left"/>
      <w:pPr>
        <w:ind w:left="4680" w:hanging="360"/>
      </w:pPr>
      <w:rPr>
        <w:rFonts w:ascii="Wingdings" w:hAnsi="Wingdings" w:hint="default"/>
      </w:rPr>
    </w:lvl>
    <w:lvl w:ilvl="6" w:tplc="47642110">
      <w:start w:val="1"/>
      <w:numFmt w:val="bullet"/>
      <w:lvlText w:val=""/>
      <w:lvlJc w:val="left"/>
      <w:pPr>
        <w:ind w:left="5400" w:hanging="360"/>
      </w:pPr>
      <w:rPr>
        <w:rFonts w:ascii="Symbol" w:hAnsi="Symbol" w:hint="default"/>
      </w:rPr>
    </w:lvl>
    <w:lvl w:ilvl="7" w:tplc="E61AF53E">
      <w:start w:val="1"/>
      <w:numFmt w:val="bullet"/>
      <w:lvlText w:val="o"/>
      <w:lvlJc w:val="left"/>
      <w:pPr>
        <w:ind w:left="6120" w:hanging="360"/>
      </w:pPr>
      <w:rPr>
        <w:rFonts w:ascii="Courier New" w:hAnsi="Courier New" w:cs="Courier New" w:hint="default"/>
      </w:rPr>
    </w:lvl>
    <w:lvl w:ilvl="8" w:tplc="FA8A4422">
      <w:start w:val="1"/>
      <w:numFmt w:val="bullet"/>
      <w:lvlText w:val=""/>
      <w:lvlJc w:val="left"/>
      <w:pPr>
        <w:ind w:left="6840" w:hanging="360"/>
      </w:pPr>
      <w:rPr>
        <w:rFonts w:ascii="Wingdings" w:hAnsi="Wingdings" w:hint="default"/>
      </w:rPr>
    </w:lvl>
  </w:abstractNum>
  <w:abstractNum w:abstractNumId="23" w15:restartNumberingAfterBreak="0">
    <w:nsid w:val="656059E6"/>
    <w:multiLevelType w:val="hybridMultilevel"/>
    <w:tmpl w:val="22E2BF38"/>
    <w:lvl w:ilvl="0" w:tplc="4A9496E4">
      <w:start w:val="1"/>
      <w:numFmt w:val="bullet"/>
      <w:lvlText w:val=""/>
      <w:lvlJc w:val="left"/>
      <w:pPr>
        <w:ind w:left="720" w:hanging="360"/>
      </w:pPr>
      <w:rPr>
        <w:rFonts w:ascii="Symbol" w:hAnsi="Symbol" w:hint="default"/>
      </w:rPr>
    </w:lvl>
    <w:lvl w:ilvl="1" w:tplc="4B5C5B62">
      <w:start w:val="1"/>
      <w:numFmt w:val="lowerLetter"/>
      <w:lvlText w:val="%2."/>
      <w:lvlJc w:val="left"/>
      <w:pPr>
        <w:ind w:left="1440" w:hanging="360"/>
      </w:pPr>
    </w:lvl>
    <w:lvl w:ilvl="2" w:tplc="4164E748">
      <w:start w:val="1"/>
      <w:numFmt w:val="lowerRoman"/>
      <w:lvlText w:val="%3."/>
      <w:lvlJc w:val="right"/>
      <w:pPr>
        <w:ind w:left="2160" w:hanging="180"/>
      </w:pPr>
    </w:lvl>
    <w:lvl w:ilvl="3" w:tplc="64903EA8">
      <w:start w:val="1"/>
      <w:numFmt w:val="decimal"/>
      <w:lvlText w:val="%4."/>
      <w:lvlJc w:val="left"/>
      <w:pPr>
        <w:ind w:left="2880" w:hanging="360"/>
      </w:pPr>
    </w:lvl>
    <w:lvl w:ilvl="4" w:tplc="349C8C96">
      <w:start w:val="1"/>
      <w:numFmt w:val="lowerLetter"/>
      <w:lvlText w:val="%5."/>
      <w:lvlJc w:val="left"/>
      <w:pPr>
        <w:ind w:left="3600" w:hanging="360"/>
      </w:pPr>
    </w:lvl>
    <w:lvl w:ilvl="5" w:tplc="FF62D646">
      <w:start w:val="1"/>
      <w:numFmt w:val="lowerRoman"/>
      <w:lvlText w:val="%6."/>
      <w:lvlJc w:val="right"/>
      <w:pPr>
        <w:ind w:left="4320" w:hanging="180"/>
      </w:pPr>
    </w:lvl>
    <w:lvl w:ilvl="6" w:tplc="F37441AA">
      <w:start w:val="1"/>
      <w:numFmt w:val="decimal"/>
      <w:lvlText w:val="%7."/>
      <w:lvlJc w:val="left"/>
      <w:pPr>
        <w:ind w:left="5040" w:hanging="360"/>
      </w:pPr>
    </w:lvl>
    <w:lvl w:ilvl="7" w:tplc="7AA8DB04">
      <w:start w:val="1"/>
      <w:numFmt w:val="lowerLetter"/>
      <w:lvlText w:val="%8."/>
      <w:lvlJc w:val="left"/>
      <w:pPr>
        <w:ind w:left="5760" w:hanging="360"/>
      </w:pPr>
    </w:lvl>
    <w:lvl w:ilvl="8" w:tplc="CFCAEEDC">
      <w:start w:val="1"/>
      <w:numFmt w:val="lowerRoman"/>
      <w:lvlText w:val="%9."/>
      <w:lvlJc w:val="right"/>
      <w:pPr>
        <w:ind w:left="6480" w:hanging="180"/>
      </w:pPr>
    </w:lvl>
  </w:abstractNum>
  <w:abstractNum w:abstractNumId="24" w15:restartNumberingAfterBreak="0">
    <w:nsid w:val="6DC02570"/>
    <w:multiLevelType w:val="hybridMultilevel"/>
    <w:tmpl w:val="F2BA55B8"/>
    <w:lvl w:ilvl="0" w:tplc="CFEC152C">
      <w:start w:val="1"/>
      <w:numFmt w:val="bullet"/>
      <w:lvlText w:val=""/>
      <w:lvlJc w:val="left"/>
      <w:pPr>
        <w:ind w:left="720" w:hanging="360"/>
      </w:pPr>
      <w:rPr>
        <w:rFonts w:ascii="Symbol" w:hAnsi="Symbol" w:hint="default"/>
      </w:rPr>
    </w:lvl>
    <w:lvl w:ilvl="1" w:tplc="8522D424">
      <w:start w:val="1"/>
      <w:numFmt w:val="bullet"/>
      <w:lvlText w:val="o"/>
      <w:lvlJc w:val="left"/>
      <w:pPr>
        <w:ind w:left="1440" w:hanging="360"/>
      </w:pPr>
      <w:rPr>
        <w:rFonts w:ascii="Courier New" w:hAnsi="Courier New" w:cs="Courier New" w:hint="default"/>
      </w:rPr>
    </w:lvl>
    <w:lvl w:ilvl="2" w:tplc="E5A81D74">
      <w:start w:val="1"/>
      <w:numFmt w:val="bullet"/>
      <w:lvlText w:val=""/>
      <w:lvlJc w:val="left"/>
      <w:pPr>
        <w:ind w:left="2160" w:hanging="360"/>
      </w:pPr>
      <w:rPr>
        <w:rFonts w:ascii="Wingdings" w:hAnsi="Wingdings" w:hint="default"/>
      </w:rPr>
    </w:lvl>
    <w:lvl w:ilvl="3" w:tplc="39CA72F6">
      <w:start w:val="1"/>
      <w:numFmt w:val="bullet"/>
      <w:lvlText w:val=""/>
      <w:lvlJc w:val="left"/>
      <w:pPr>
        <w:ind w:left="2880" w:hanging="360"/>
      </w:pPr>
      <w:rPr>
        <w:rFonts w:ascii="Symbol" w:hAnsi="Symbol" w:hint="default"/>
      </w:rPr>
    </w:lvl>
    <w:lvl w:ilvl="4" w:tplc="A6E66048">
      <w:start w:val="1"/>
      <w:numFmt w:val="bullet"/>
      <w:lvlText w:val="o"/>
      <w:lvlJc w:val="left"/>
      <w:pPr>
        <w:ind w:left="3600" w:hanging="360"/>
      </w:pPr>
      <w:rPr>
        <w:rFonts w:ascii="Courier New" w:hAnsi="Courier New" w:cs="Courier New" w:hint="default"/>
      </w:rPr>
    </w:lvl>
    <w:lvl w:ilvl="5" w:tplc="11D205D4">
      <w:start w:val="1"/>
      <w:numFmt w:val="bullet"/>
      <w:lvlText w:val=""/>
      <w:lvlJc w:val="left"/>
      <w:pPr>
        <w:ind w:left="4320" w:hanging="360"/>
      </w:pPr>
      <w:rPr>
        <w:rFonts w:ascii="Wingdings" w:hAnsi="Wingdings" w:hint="default"/>
      </w:rPr>
    </w:lvl>
    <w:lvl w:ilvl="6" w:tplc="1486DBAE">
      <w:start w:val="1"/>
      <w:numFmt w:val="bullet"/>
      <w:lvlText w:val=""/>
      <w:lvlJc w:val="left"/>
      <w:pPr>
        <w:ind w:left="5040" w:hanging="360"/>
      </w:pPr>
      <w:rPr>
        <w:rFonts w:ascii="Symbol" w:hAnsi="Symbol" w:hint="default"/>
      </w:rPr>
    </w:lvl>
    <w:lvl w:ilvl="7" w:tplc="2D58CDDE">
      <w:start w:val="1"/>
      <w:numFmt w:val="bullet"/>
      <w:lvlText w:val="o"/>
      <w:lvlJc w:val="left"/>
      <w:pPr>
        <w:ind w:left="5760" w:hanging="360"/>
      </w:pPr>
      <w:rPr>
        <w:rFonts w:ascii="Courier New" w:hAnsi="Courier New" w:cs="Courier New" w:hint="default"/>
      </w:rPr>
    </w:lvl>
    <w:lvl w:ilvl="8" w:tplc="587AB4B2">
      <w:start w:val="1"/>
      <w:numFmt w:val="bullet"/>
      <w:lvlText w:val=""/>
      <w:lvlJc w:val="left"/>
      <w:pPr>
        <w:ind w:left="6480" w:hanging="360"/>
      </w:pPr>
      <w:rPr>
        <w:rFonts w:ascii="Wingdings" w:hAnsi="Wingdings" w:hint="default"/>
      </w:rPr>
    </w:lvl>
  </w:abstractNum>
  <w:abstractNum w:abstractNumId="25" w15:restartNumberingAfterBreak="0">
    <w:nsid w:val="7E694C08"/>
    <w:multiLevelType w:val="hybridMultilevel"/>
    <w:tmpl w:val="32C292E0"/>
    <w:lvl w:ilvl="0" w:tplc="0F184880">
      <w:start w:val="6"/>
      <w:numFmt w:val="bullet"/>
      <w:lvlText w:val="•"/>
      <w:lvlJc w:val="left"/>
      <w:pPr>
        <w:ind w:left="936" w:hanging="360"/>
      </w:pPr>
      <w:rPr>
        <w:rFonts w:ascii="Times New Roman" w:eastAsia="Times New Roman" w:hAnsi="Times New Roman" w:cs="Times New Roman" w:hint="default"/>
      </w:rPr>
    </w:lvl>
    <w:lvl w:ilvl="1" w:tplc="C902F372">
      <w:start w:val="1"/>
      <w:numFmt w:val="bullet"/>
      <w:lvlText w:val="o"/>
      <w:lvlJc w:val="left"/>
      <w:pPr>
        <w:ind w:left="1656" w:hanging="360"/>
      </w:pPr>
      <w:rPr>
        <w:rFonts w:ascii="Courier New" w:hAnsi="Courier New" w:cs="Courier New" w:hint="default"/>
      </w:rPr>
    </w:lvl>
    <w:lvl w:ilvl="2" w:tplc="1C4E3CD6">
      <w:start w:val="1"/>
      <w:numFmt w:val="bullet"/>
      <w:lvlText w:val=""/>
      <w:lvlJc w:val="left"/>
      <w:pPr>
        <w:ind w:left="2376" w:hanging="360"/>
      </w:pPr>
      <w:rPr>
        <w:rFonts w:ascii="Wingdings" w:hAnsi="Wingdings" w:hint="default"/>
      </w:rPr>
    </w:lvl>
    <w:lvl w:ilvl="3" w:tplc="62DAD05C">
      <w:start w:val="1"/>
      <w:numFmt w:val="bullet"/>
      <w:lvlText w:val=""/>
      <w:lvlJc w:val="left"/>
      <w:pPr>
        <w:ind w:left="3096" w:hanging="360"/>
      </w:pPr>
      <w:rPr>
        <w:rFonts w:ascii="Symbol" w:hAnsi="Symbol" w:hint="default"/>
      </w:rPr>
    </w:lvl>
    <w:lvl w:ilvl="4" w:tplc="0904272E">
      <w:start w:val="1"/>
      <w:numFmt w:val="bullet"/>
      <w:lvlText w:val="o"/>
      <w:lvlJc w:val="left"/>
      <w:pPr>
        <w:ind w:left="3816" w:hanging="360"/>
      </w:pPr>
      <w:rPr>
        <w:rFonts w:ascii="Courier New" w:hAnsi="Courier New" w:cs="Courier New" w:hint="default"/>
      </w:rPr>
    </w:lvl>
    <w:lvl w:ilvl="5" w:tplc="88385688">
      <w:start w:val="1"/>
      <w:numFmt w:val="bullet"/>
      <w:lvlText w:val=""/>
      <w:lvlJc w:val="left"/>
      <w:pPr>
        <w:ind w:left="4536" w:hanging="360"/>
      </w:pPr>
      <w:rPr>
        <w:rFonts w:ascii="Wingdings" w:hAnsi="Wingdings" w:hint="default"/>
      </w:rPr>
    </w:lvl>
    <w:lvl w:ilvl="6" w:tplc="2CAAC028">
      <w:start w:val="1"/>
      <w:numFmt w:val="bullet"/>
      <w:lvlText w:val=""/>
      <w:lvlJc w:val="left"/>
      <w:pPr>
        <w:ind w:left="5256" w:hanging="360"/>
      </w:pPr>
      <w:rPr>
        <w:rFonts w:ascii="Symbol" w:hAnsi="Symbol" w:hint="default"/>
      </w:rPr>
    </w:lvl>
    <w:lvl w:ilvl="7" w:tplc="474A5A8A">
      <w:start w:val="1"/>
      <w:numFmt w:val="bullet"/>
      <w:lvlText w:val="o"/>
      <w:lvlJc w:val="left"/>
      <w:pPr>
        <w:ind w:left="5976" w:hanging="360"/>
      </w:pPr>
      <w:rPr>
        <w:rFonts w:ascii="Courier New" w:hAnsi="Courier New" w:cs="Courier New" w:hint="default"/>
      </w:rPr>
    </w:lvl>
    <w:lvl w:ilvl="8" w:tplc="DFE4C01E">
      <w:start w:val="1"/>
      <w:numFmt w:val="bullet"/>
      <w:lvlText w:val=""/>
      <w:lvlJc w:val="left"/>
      <w:pPr>
        <w:ind w:left="6696" w:hanging="360"/>
      </w:pPr>
      <w:rPr>
        <w:rFonts w:ascii="Wingdings" w:hAnsi="Wingdings" w:hint="default"/>
      </w:rPr>
    </w:lvl>
  </w:abstractNum>
  <w:num w:numId="1" w16cid:durableId="1499928863">
    <w:abstractNumId w:val="16"/>
  </w:num>
  <w:num w:numId="2" w16cid:durableId="883716189">
    <w:abstractNumId w:val="6"/>
  </w:num>
  <w:num w:numId="3" w16cid:durableId="96760627">
    <w:abstractNumId w:val="9"/>
  </w:num>
  <w:num w:numId="4" w16cid:durableId="1393504522">
    <w:abstractNumId w:val="7"/>
  </w:num>
  <w:num w:numId="5" w16cid:durableId="1700159662">
    <w:abstractNumId w:val="10"/>
  </w:num>
  <w:num w:numId="6" w16cid:durableId="262734997">
    <w:abstractNumId w:val="24"/>
  </w:num>
  <w:num w:numId="7" w16cid:durableId="978388854">
    <w:abstractNumId w:val="15"/>
  </w:num>
  <w:num w:numId="8" w16cid:durableId="2133859299">
    <w:abstractNumId w:val="19"/>
  </w:num>
  <w:num w:numId="9" w16cid:durableId="1591507628">
    <w:abstractNumId w:val="14"/>
  </w:num>
  <w:num w:numId="10" w16cid:durableId="380444054">
    <w:abstractNumId w:val="22"/>
  </w:num>
  <w:num w:numId="11" w16cid:durableId="671223352">
    <w:abstractNumId w:val="21"/>
  </w:num>
  <w:num w:numId="12" w16cid:durableId="189533491">
    <w:abstractNumId w:val="23"/>
  </w:num>
  <w:num w:numId="13" w16cid:durableId="911963025">
    <w:abstractNumId w:val="17"/>
  </w:num>
  <w:num w:numId="14" w16cid:durableId="685324771">
    <w:abstractNumId w:val="13"/>
  </w:num>
  <w:num w:numId="15" w16cid:durableId="592513775">
    <w:abstractNumId w:val="18"/>
  </w:num>
  <w:num w:numId="16" w16cid:durableId="608783367">
    <w:abstractNumId w:val="11"/>
  </w:num>
  <w:num w:numId="17" w16cid:durableId="1628661096">
    <w:abstractNumId w:val="25"/>
  </w:num>
  <w:num w:numId="18" w16cid:durableId="1383865897">
    <w:abstractNumId w:val="8"/>
  </w:num>
  <w:num w:numId="19" w16cid:durableId="1890653339">
    <w:abstractNumId w:val="0"/>
  </w:num>
  <w:num w:numId="20" w16cid:durableId="2109807773">
    <w:abstractNumId w:val="4"/>
  </w:num>
  <w:num w:numId="21" w16cid:durableId="360057818">
    <w:abstractNumId w:val="20"/>
  </w:num>
  <w:num w:numId="22" w16cid:durableId="1922906621">
    <w:abstractNumId w:val="5"/>
  </w:num>
  <w:num w:numId="23" w16cid:durableId="10422930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5250560">
    <w:abstractNumId w:val="16"/>
  </w:num>
  <w:num w:numId="25" w16cid:durableId="1620338502">
    <w:abstractNumId w:val="16"/>
  </w:num>
  <w:num w:numId="26" w16cid:durableId="987781082">
    <w:abstractNumId w:val="16"/>
  </w:num>
  <w:num w:numId="27" w16cid:durableId="1981879060">
    <w:abstractNumId w:val="1"/>
  </w:num>
  <w:num w:numId="28" w16cid:durableId="1905993574">
    <w:abstractNumId w:val="2"/>
  </w:num>
  <w:num w:numId="29" w16cid:durableId="1371959327">
    <w:abstractNumId w:val="3"/>
  </w:num>
  <w:num w:numId="30" w16cid:durableId="1287390455">
    <w:abstractNumId w:val="16"/>
  </w:num>
  <w:num w:numId="31" w16cid:durableId="1733767014">
    <w:abstractNumId w:val="16"/>
  </w:num>
  <w:num w:numId="32" w16cid:durableId="201760871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9CA"/>
    <w:rsid w:val="00056E42"/>
    <w:rsid w:val="000E1DB5"/>
    <w:rsid w:val="00115A61"/>
    <w:rsid w:val="00146E27"/>
    <w:rsid w:val="00201602"/>
    <w:rsid w:val="00257973"/>
    <w:rsid w:val="00285C32"/>
    <w:rsid w:val="002E19AF"/>
    <w:rsid w:val="00322B34"/>
    <w:rsid w:val="003552CB"/>
    <w:rsid w:val="003A20AC"/>
    <w:rsid w:val="0045624A"/>
    <w:rsid w:val="004D5CB0"/>
    <w:rsid w:val="004F5A06"/>
    <w:rsid w:val="00543CC2"/>
    <w:rsid w:val="00552B36"/>
    <w:rsid w:val="00554CCF"/>
    <w:rsid w:val="005976D0"/>
    <w:rsid w:val="005C6147"/>
    <w:rsid w:val="005F30DE"/>
    <w:rsid w:val="005F3D58"/>
    <w:rsid w:val="006238B7"/>
    <w:rsid w:val="006503DD"/>
    <w:rsid w:val="00654247"/>
    <w:rsid w:val="0066564F"/>
    <w:rsid w:val="00686982"/>
    <w:rsid w:val="006D1773"/>
    <w:rsid w:val="006E32FF"/>
    <w:rsid w:val="007268C9"/>
    <w:rsid w:val="00772BEC"/>
    <w:rsid w:val="007C3A7C"/>
    <w:rsid w:val="008C4D9C"/>
    <w:rsid w:val="008F64B3"/>
    <w:rsid w:val="009369D4"/>
    <w:rsid w:val="0099561B"/>
    <w:rsid w:val="00AD26FF"/>
    <w:rsid w:val="00B25087"/>
    <w:rsid w:val="00B659CA"/>
    <w:rsid w:val="00C36A65"/>
    <w:rsid w:val="00C70173"/>
    <w:rsid w:val="00C74C94"/>
    <w:rsid w:val="00CB771E"/>
    <w:rsid w:val="00CC707A"/>
    <w:rsid w:val="00CF6DE3"/>
    <w:rsid w:val="00D543D3"/>
    <w:rsid w:val="00D54DD6"/>
    <w:rsid w:val="00DC290A"/>
    <w:rsid w:val="00DE609A"/>
    <w:rsid w:val="00E009A0"/>
    <w:rsid w:val="00F33DA3"/>
    <w:rsid w:val="00FB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FA781"/>
  <w15:docId w15:val="{23BA33D5-D834-4257-B985-B0C35884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nl-BE" w:eastAsia="zh-CN"/>
    </w:rPr>
  </w:style>
  <w:style w:type="paragraph" w:styleId="Titre1">
    <w:name w:val="heading 1"/>
    <w:basedOn w:val="Normal"/>
    <w:next w:val="Normal"/>
    <w:qFormat/>
    <w:pPr>
      <w:keepNext/>
      <w:keepLines/>
      <w:numPr>
        <w:numId w:val="1"/>
      </w:numPr>
      <w:pBdr>
        <w:top w:val="single" w:sz="4" w:space="1" w:color="auto"/>
        <w:left w:val="single" w:sz="4" w:space="4" w:color="auto"/>
        <w:bottom w:val="single" w:sz="4" w:space="1" w:color="auto"/>
        <w:right w:val="single" w:sz="4" w:space="4" w:color="auto"/>
      </w:pBdr>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rPr>
  </w:style>
  <w:style w:type="paragraph" w:styleId="Titre3">
    <w:name w:val="heading 3"/>
    <w:basedOn w:val="Titre10"/>
    <w:next w:val="Corpsdetexte"/>
    <w:link w:val="Titre3Car"/>
    <w:qFormat/>
    <w:pPr>
      <w:numPr>
        <w:ilvl w:val="2"/>
        <w:numId w:val="1"/>
      </w:numPr>
      <w:outlineLvl w:val="2"/>
    </w:pPr>
    <w:rPr>
      <w:rFonts w:ascii="Times New Roman" w:hAnsi="Times New Roman" w:cs="Times New Roman"/>
      <w:b/>
      <w:bCs/>
      <w:sz w:val="22"/>
    </w:rPr>
  </w:style>
  <w:style w:type="paragraph" w:styleId="Titre4">
    <w:name w:val="heading 4"/>
    <w:basedOn w:val="Titre10"/>
    <w:next w:val="Corpsdetexte"/>
    <w:link w:val="Titre4Car"/>
    <w:qFormat/>
    <w:pPr>
      <w:tabs>
        <w:tab w:val="num" w:pos="1277"/>
      </w:tabs>
      <w:ind w:left="864" w:hanging="864"/>
      <w:outlineLvl w:val="3"/>
    </w:pPr>
    <w:rPr>
      <w:rFonts w:ascii="Times New Roman" w:hAnsi="Times New Roman" w:cs="Times New Roman"/>
      <w:b/>
      <w:bCs/>
      <w:i/>
      <w:iCs/>
      <w:sz w:val="22"/>
      <w:szCs w:val="24"/>
      <w:lang w:val="nl-NL"/>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Pr>
      <w:rFonts w:eastAsia="Microsoft YaHei"/>
      <w:b/>
      <w:bCs/>
      <w:sz w:val="22"/>
      <w:szCs w:val="28"/>
      <w:lang w:val="nl-BE" w:eastAsia="zh-CN"/>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ttedetabledesmatires">
    <w:name w:val="TOC Heading"/>
    <w:uiPriority w:val="39"/>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pacing w:before="120" w:after="120"/>
    </w:pPr>
    <w:rPr>
      <w:rFonts w:cs="Mangal"/>
      <w:i/>
      <w:iCs/>
      <w:sz w:val="24"/>
      <w:szCs w:val="24"/>
    </w:rPr>
  </w:style>
  <w:style w:type="paragraph" w:customStyle="1" w:styleId="Index">
    <w:name w:val="Index"/>
    <w:basedOn w:val="Normal"/>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pacing w:before="120" w:after="120"/>
    </w:pPr>
    <w:rPr>
      <w:rFonts w:cs="Mangal"/>
      <w:i/>
      <w:iCs/>
      <w:sz w:val="24"/>
      <w:szCs w:val="24"/>
    </w:rPr>
  </w:style>
  <w:style w:type="paragraph" w:customStyle="1" w:styleId="Corpsdetexte21">
    <w:name w:val="Corps de texte 21"/>
    <w:basedOn w:val="Normal"/>
    <w:pPr>
      <w:spacing w:after="120" w:line="480" w:lineRule="auto"/>
    </w:pPr>
    <w:rPr>
      <w:sz w:val="20"/>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rPr>
      <w:sz w:val="22"/>
      <w:lang w:val="nl-BE" w:eastAsia="zh-CN"/>
    </w:rPr>
  </w:style>
  <w:style w:type="paragraph" w:styleId="En-tte">
    <w:name w:val="header"/>
    <w:basedOn w:val="Normal"/>
  </w:style>
  <w:style w:type="paragraph" w:styleId="Pieddepage">
    <w:name w:val="footer"/>
    <w:basedOn w:val="Normal"/>
    <w:link w:val="PieddepageCa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rPr>
  </w:style>
  <w:style w:type="paragraph" w:styleId="NormalWeb">
    <w:name w:val="Normal (Web)"/>
    <w:basedOn w:val="Normal"/>
    <w:uiPriority w:val="99"/>
    <w:pPr>
      <w:spacing w:before="280" w:after="280"/>
    </w:pPr>
    <w:rPr>
      <w:sz w:val="24"/>
      <w:szCs w:val="24"/>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rPr>
      <w:rFonts w:ascii="Cambria" w:hAnsi="Cambria" w:cs="Cambria"/>
      <w:b/>
      <w:bCs/>
      <w:color w:val="000080"/>
      <w:sz w:val="32"/>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uiPriority w:val="39"/>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link w:val="CitationCar"/>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link w:val="Sous-titreCar"/>
    <w:qFormat/>
    <w:pPr>
      <w:spacing w:before="60"/>
      <w:jc w:val="center"/>
    </w:pPr>
    <w:rPr>
      <w:sz w:val="36"/>
      <w:szCs w:val="36"/>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link w:val="Textedebulles"/>
    <w:uiPriority w:val="99"/>
    <w:semiHidden/>
    <w:rPr>
      <w:rFonts w:ascii="Segoe UI" w:hAnsi="Segoe UI" w:cs="Segoe UI"/>
      <w:sz w:val="18"/>
      <w:szCs w:val="18"/>
      <w:lang w:val="nl-BE" w:eastAsia="zh-CN"/>
    </w:rPr>
  </w:style>
  <w:style w:type="numbering" w:customStyle="1" w:styleId="WWOutlineListStyle">
    <w:name w:val="WW_OutlineListStyle"/>
    <w:basedOn w:val="Aucuneliste"/>
    <w:pPr>
      <w:numPr>
        <w:numId w:val="5"/>
      </w:numPr>
    </w:pPr>
  </w:style>
  <w:style w:type="paragraph" w:customStyle="1" w:styleId="LO-Normal">
    <w:name w:val="LO-Normal"/>
    <w:pPr>
      <w:keepNext/>
      <w:shd w:val="clear" w:color="auto" w:fill="FFFFFF"/>
      <w:spacing w:after="160" w:line="256" w:lineRule="auto"/>
    </w:pPr>
    <w:rPr>
      <w:rFonts w:ascii="Calibri" w:eastAsia="Calibri" w:hAnsi="Calibri"/>
      <w:sz w:val="22"/>
      <w:lang w:eastAsia="en-US"/>
    </w:rPr>
  </w:style>
  <w:style w:type="character" w:styleId="Numrodepage">
    <w:name w:val="page numbe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nl-BE"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nl-BE" w:eastAsia="zh-CN"/>
    </w:rPr>
  </w:style>
  <w:style w:type="character" w:styleId="lev">
    <w:name w:val="Strong"/>
    <w:qFormat/>
    <w:rPr>
      <w:b/>
      <w:bCs/>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widowControl w:val="0"/>
      <w:spacing w:line="260" w:lineRule="atLeast"/>
      <w:ind w:left="720"/>
      <w:contextualSpacing/>
      <w:jc w:val="both"/>
    </w:pPr>
    <w:rPr>
      <w:lang w:val="en-GB" w:eastAsia="en-US"/>
    </w:rPr>
  </w:style>
  <w:style w:type="paragraph" w:styleId="Listepuces">
    <w:name w:val="List Bullet"/>
    <w:basedOn w:val="Normal"/>
    <w:uiPriority w:val="99"/>
    <w:pPr>
      <w:widowControl w:val="0"/>
      <w:tabs>
        <w:tab w:val="left" w:pos="737"/>
      </w:tabs>
    </w:pPr>
    <w:rPr>
      <w:lang w:val="en-GB" w:eastAsia="en-US"/>
    </w:rPr>
  </w:style>
  <w:style w:type="paragraph" w:styleId="Rvision">
    <w:name w:val="Revision"/>
    <w:hidden/>
    <w:uiPriority w:val="99"/>
    <w:semiHidden/>
    <w:rPr>
      <w:sz w:val="22"/>
      <w:lang w:val="nl-BE" w:eastAsia="zh-CN"/>
    </w:rPr>
  </w:style>
  <w:style w:type="character" w:styleId="Appelnotedebasdep">
    <w:name w:val="footnote reference"/>
    <w:uiPriority w:val="99"/>
    <w:semiHidden/>
    <w:unhideWhenUsed/>
    <w:rPr>
      <w:vertAlign w:val="superscript"/>
    </w:rPr>
  </w:style>
  <w:style w:type="paragraph" w:customStyle="1" w:styleId="LO-Normal1">
    <w:name w:val="LO-Normal1"/>
    <w:pPr>
      <w:pBdr>
        <w:top w:val="none" w:sz="0" w:space="0" w:color="000000"/>
        <w:left w:val="none" w:sz="0" w:space="0" w:color="000000"/>
        <w:bottom w:val="none" w:sz="0" w:space="0" w:color="000000"/>
        <w:right w:val="none" w:sz="0" w:space="0" w:color="000000"/>
      </w:pBdr>
      <w:spacing w:after="160" w:line="254" w:lineRule="auto"/>
    </w:pPr>
    <w:rPr>
      <w:rFonts w:ascii="Calibri" w:eastAsia="Calibri" w:hAnsi="Calibri"/>
      <w:sz w:val="22"/>
      <w:lang w:eastAsia="en-US"/>
    </w:rPr>
  </w:style>
  <w:style w:type="character" w:customStyle="1" w:styleId="Policepardfaut2">
    <w:name w:val="Police par défaut2"/>
  </w:style>
  <w:style w:type="character" w:customStyle="1" w:styleId="NotedebasdepageCar">
    <w:name w:val="Note de bas de page Car"/>
    <w:basedOn w:val="Policepardfaut"/>
    <w:link w:val="Notedebasdepage"/>
    <w:rPr>
      <w:lang w:eastAsia="zh-CN"/>
    </w:rPr>
  </w:style>
  <w:style w:type="character" w:customStyle="1" w:styleId="Titre2Car">
    <w:name w:val="Titre 2 Car"/>
    <w:basedOn w:val="Policepardfaut"/>
    <w:link w:val="Titre2"/>
    <w:rPr>
      <w:rFonts w:ascii="Cambria" w:hAnsi="Cambria" w:cs="Cambria"/>
      <w:b/>
      <w:color w:val="000000"/>
      <w:sz w:val="24"/>
      <w:szCs w:val="16"/>
      <w:shd w:val="clear" w:color="auto" w:fill="9CC2E5" w:themeFill="accent1" w:themeFillTint="99"/>
      <w:lang w:val="nl-BE" w:eastAsia="zh-CN"/>
    </w:rPr>
  </w:style>
  <w:style w:type="character" w:customStyle="1" w:styleId="Titre4Car">
    <w:name w:val="Titre 4 Car"/>
    <w:basedOn w:val="Policepardfaut"/>
    <w:link w:val="Titre4"/>
    <w:rPr>
      <w:rFonts w:eastAsia="Microsoft YaHei"/>
      <w:b/>
      <w:bCs/>
      <w:i/>
      <w:iCs/>
      <w:sz w:val="22"/>
      <w:szCs w:val="24"/>
      <w:lang w:val="nl-NL" w:eastAsia="zh-CN"/>
    </w:rPr>
  </w:style>
  <w:style w:type="paragraph" w:customStyle="1" w:styleId="docdata">
    <w:name w:val="docdata"/>
    <w:basedOn w:val="Normal"/>
    <w:pPr>
      <w:spacing w:before="100" w:beforeAutospacing="1" w:after="100" w:afterAutospacing="1"/>
    </w:pPr>
    <w:rPr>
      <w:sz w:val="24"/>
      <w:szCs w:val="24"/>
      <w:lang w:eastAsia="nl-BE"/>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noviris.brussels" TargetMode="External"/><Relationship Id="rId18" Type="http://schemas.openxmlformats.org/officeDocument/2006/relationships/hyperlink" Target="https://innoviris.brussels/general-accounting-directives" TargetMode="External"/><Relationship Id="rId3" Type="http://schemas.openxmlformats.org/officeDocument/2006/relationships/settings" Target="settings.xml"/><Relationship Id="rId21" Type="http://schemas.openxmlformats.org/officeDocument/2006/relationships/hyperlink" Target="http://www.innoviris.be/nl/documenten/reglement-launch" TargetMode="External"/><Relationship Id="rId7" Type="http://schemas.openxmlformats.org/officeDocument/2006/relationships/image" Target="media/image1.jpg"/><Relationship Id="rId12" Type="http://schemas.openxmlformats.org/officeDocument/2006/relationships/hyperlink" Target="http://www.innoviris.bruss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grosfils@innoviris.brussels" TargetMode="External"/><Relationship Id="rId23" Type="http://schemas.openxmlformats.org/officeDocument/2006/relationships/fontTable" Target="fontTable.xml"/><Relationship Id="rId19" Type="http://schemas.openxmlformats.org/officeDocument/2006/relationships/image" Target="media/image3.emf"/><Relationship Id="rId4" Type="http://schemas.openxmlformats.org/officeDocument/2006/relationships/webSettings" Target="webSettings.xml"/><Relationship Id="rId14" Type="http://schemas.openxmlformats.org/officeDocument/2006/relationships/hyperlink" Target="mailto:funding-request@innoviris.brussel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5178</Words>
  <Characters>28482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Aline Grosfils</cp:lastModifiedBy>
  <cp:revision>28</cp:revision>
  <dcterms:created xsi:type="dcterms:W3CDTF">2022-05-23T08:16:00Z</dcterms:created>
  <dcterms:modified xsi:type="dcterms:W3CDTF">2024-02-22T14:39:00Z</dcterms:modified>
</cp:coreProperties>
</file>